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49" w:rsidRDefault="000304E7" w:rsidP="00EA1827">
      <w:pPr>
        <w:pStyle w:val="Header"/>
        <w:rPr>
          <w:b/>
        </w:rPr>
      </w:pPr>
      <w:r>
        <w:rPr>
          <w:b/>
        </w:rPr>
        <w:t xml:space="preserve">Workforce Capability Framework update </w:t>
      </w:r>
      <w:r>
        <w:rPr>
          <w:b/>
        </w:rPr>
        <w:t>transcript</w:t>
      </w:r>
    </w:p>
    <w:p w:rsidR="000304E7" w:rsidRPr="00EB2D49" w:rsidRDefault="000304E7" w:rsidP="00EA1827">
      <w:pPr>
        <w:pStyle w:val="Header"/>
        <w:rPr>
          <w:b/>
        </w:rPr>
      </w:pPr>
      <w:bookmarkStart w:id="0" w:name="_GoBack"/>
      <w:bookmarkEnd w:id="0"/>
    </w:p>
    <w:p w:rsidR="00EB2D49" w:rsidRPr="00EB2D49" w:rsidRDefault="00EB2D49" w:rsidP="00EB2D49">
      <w:pPr>
        <w:rPr>
          <w:b/>
        </w:rPr>
      </w:pPr>
      <w:r w:rsidRPr="00EB2D49">
        <w:rPr>
          <w:b/>
        </w:rPr>
        <w:t>Samantha Jenkinson, Director Workforce Quality</w:t>
      </w:r>
      <w:r>
        <w:rPr>
          <w:b/>
        </w:rPr>
        <w:t xml:space="preserve">, </w:t>
      </w:r>
      <w:r w:rsidRPr="00EB2D49">
        <w:rPr>
          <w:b/>
        </w:rPr>
        <w:t>Policy, Markets, and Insight</w:t>
      </w:r>
    </w:p>
    <w:p w:rsidR="00EA1827" w:rsidRDefault="00EA1827" w:rsidP="00EA1827">
      <w:pPr>
        <w:pStyle w:val="Header"/>
        <w:rPr>
          <w:b/>
        </w:rPr>
      </w:pPr>
      <w:r w:rsidRPr="00EB2D49">
        <w:rPr>
          <w:b/>
        </w:rPr>
        <w:t>Recorded 31 March 2023</w:t>
      </w:r>
    </w:p>
    <w:p w:rsidR="00B65AFC" w:rsidRDefault="00B65AFC" w:rsidP="00EA1827">
      <w:pPr>
        <w:pStyle w:val="Header"/>
      </w:pPr>
    </w:p>
    <w:p w:rsidR="00B65AFC" w:rsidRDefault="00B65AFC" w:rsidP="00EA1827">
      <w:pPr>
        <w:pStyle w:val="Header"/>
        <w:rPr>
          <w:b/>
        </w:rPr>
      </w:pPr>
    </w:p>
    <w:p w:rsidR="00B65AFC" w:rsidRPr="00EB2D49" w:rsidRDefault="00B65AFC" w:rsidP="00EA1827">
      <w:pPr>
        <w:pStyle w:val="Header"/>
        <w:rPr>
          <w:b/>
        </w:rPr>
      </w:pPr>
    </w:p>
    <w:p w:rsidR="00957A3C" w:rsidRDefault="00957A3C" w:rsidP="00957A3C">
      <w:r>
        <w:t xml:space="preserve">Hi, my name is Samantha Jenkinson. </w:t>
      </w:r>
      <w:r w:rsidR="006C6A07">
        <w:t>I’m</w:t>
      </w:r>
      <w:r w:rsidR="00180CF0">
        <w:t xml:space="preserve"> t</w:t>
      </w:r>
      <w:r>
        <w:t xml:space="preserve">he </w:t>
      </w:r>
      <w:r w:rsidR="00180CF0">
        <w:t>D</w:t>
      </w:r>
      <w:r>
        <w:t xml:space="preserve">irector of </w:t>
      </w:r>
      <w:r w:rsidR="00180CF0">
        <w:t>W</w:t>
      </w:r>
      <w:r>
        <w:t xml:space="preserve">orkforce </w:t>
      </w:r>
      <w:r w:rsidR="00180CF0">
        <w:t>Q</w:t>
      </w:r>
      <w:r>
        <w:t>uality with the N</w:t>
      </w:r>
      <w:r w:rsidR="006C6A07">
        <w:t>D</w:t>
      </w:r>
      <w:r>
        <w:t xml:space="preserve">IS </w:t>
      </w:r>
      <w:r w:rsidR="00180CF0">
        <w:t>Q</w:t>
      </w:r>
      <w:r>
        <w:t>uality and Safeguards Commission. Today I</w:t>
      </w:r>
      <w:r w:rsidR="00116028">
        <w:t xml:space="preserve"> am</w:t>
      </w:r>
      <w:r>
        <w:t xml:space="preserve"> </w:t>
      </w:r>
      <w:r w:rsidR="00180CF0">
        <w:t>going to</w:t>
      </w:r>
      <w:r>
        <w:t xml:space="preserve"> run through an overview of the N</w:t>
      </w:r>
      <w:r w:rsidR="006C6A07">
        <w:t>D</w:t>
      </w:r>
      <w:r>
        <w:t>IS Workforce Capability Framework and an update on some of the tools and resources that we now have available for you.</w:t>
      </w:r>
    </w:p>
    <w:p w:rsidR="00957A3C" w:rsidRDefault="006C6A07" w:rsidP="00957A3C">
      <w:r>
        <w:t>I’d</w:t>
      </w:r>
      <w:r w:rsidR="00957A3C">
        <w:t xml:space="preserve"> like to start by acknowledging the traditional owners of the lands that everyone might be viewing this from today and the land that I'm on today. I'm on the lands of the</w:t>
      </w:r>
      <w:r w:rsidR="00180CF0" w:rsidRPr="00180CF0">
        <w:t> Whadjuk Nyoongar</w:t>
      </w:r>
      <w:r w:rsidR="00180CF0">
        <w:t xml:space="preserve"> </w:t>
      </w:r>
      <w:r w:rsidR="00957A3C">
        <w:t xml:space="preserve">people here in beautiful </w:t>
      </w:r>
      <w:r>
        <w:t>Western Australia</w:t>
      </w:r>
      <w:r w:rsidR="00957A3C">
        <w:t xml:space="preserve">, and </w:t>
      </w:r>
      <w:r w:rsidR="00180CF0">
        <w:t xml:space="preserve">I would </w:t>
      </w:r>
      <w:r w:rsidR="00957A3C">
        <w:t>pay my respects to elders, past, present and emerg</w:t>
      </w:r>
      <w:r w:rsidR="000304E7">
        <w:t xml:space="preserve">ing, and acknowledge that </w:t>
      </w:r>
      <w:r w:rsidR="00957A3C">
        <w:t>our First Nations peoples have been the custodians of this land for over 45,000 years.</w:t>
      </w:r>
    </w:p>
    <w:p w:rsidR="00957A3C" w:rsidRDefault="00957A3C" w:rsidP="00957A3C">
      <w:r>
        <w:t>The piece of artwork you can see on the screen has been</w:t>
      </w:r>
      <w:r w:rsidR="006C6A07">
        <w:t xml:space="preserve"> </w:t>
      </w:r>
      <w:r>
        <w:t xml:space="preserve">developed by a proud </w:t>
      </w:r>
      <w:r w:rsidR="00180CF0">
        <w:t>Wallabaloola and Pajo</w:t>
      </w:r>
      <w:r>
        <w:t xml:space="preserve">ng woman from </w:t>
      </w:r>
      <w:r w:rsidR="00180CF0">
        <w:t>Ngunnawal</w:t>
      </w:r>
      <w:r>
        <w:t xml:space="preserve"> and Wiradjuri country, and that</w:t>
      </w:r>
      <w:r w:rsidR="00180CF0">
        <w:t xml:space="preserve"> is</w:t>
      </w:r>
      <w:r>
        <w:t xml:space="preserve"> a piece of artwork which was commissioned by the NDIS </w:t>
      </w:r>
      <w:r w:rsidR="00180CF0">
        <w:t>Q</w:t>
      </w:r>
      <w:r>
        <w:t>uality and Safeguards Commission.</w:t>
      </w:r>
    </w:p>
    <w:p w:rsidR="00957A3C" w:rsidRDefault="00957A3C" w:rsidP="00957A3C">
      <w:r>
        <w:t xml:space="preserve">So </w:t>
      </w:r>
      <w:r w:rsidR="006C6A07">
        <w:t>let’s</w:t>
      </w:r>
      <w:r>
        <w:t xml:space="preserve"> get started. I w</w:t>
      </w:r>
      <w:r w:rsidR="00180CF0">
        <w:t>ant to</w:t>
      </w:r>
      <w:r>
        <w:t xml:space="preserve"> talk a little bit about the </w:t>
      </w:r>
      <w:r w:rsidR="00180CF0">
        <w:t>W</w:t>
      </w:r>
      <w:r>
        <w:t xml:space="preserve">orkforce </w:t>
      </w:r>
      <w:r w:rsidR="00180CF0">
        <w:t>C</w:t>
      </w:r>
      <w:r>
        <w:t xml:space="preserve">apability </w:t>
      </w:r>
      <w:r w:rsidR="00180CF0">
        <w:t>F</w:t>
      </w:r>
      <w:r>
        <w:t>ramework. Some of you might know and I hope that this will help you to also have a bit more of a look at what</w:t>
      </w:r>
      <w:r w:rsidR="00180CF0">
        <w:t xml:space="preserve"> is</w:t>
      </w:r>
      <w:r>
        <w:t xml:space="preserve"> in the </w:t>
      </w:r>
      <w:r w:rsidR="006C6A07">
        <w:t>F</w:t>
      </w:r>
      <w:r>
        <w:t>ramework that the N</w:t>
      </w:r>
      <w:r w:rsidR="006C6A07">
        <w:t>D</w:t>
      </w:r>
      <w:r>
        <w:t xml:space="preserve">IS Commission released, </w:t>
      </w:r>
      <w:r w:rsidR="006C6A07">
        <w:t xml:space="preserve">that </w:t>
      </w:r>
      <w:r>
        <w:t>the Workforce Capability Framework in 2021. And we</w:t>
      </w:r>
      <w:r w:rsidR="00180CF0">
        <w:t xml:space="preserve"> have</w:t>
      </w:r>
      <w:r>
        <w:t xml:space="preserve"> been developing a range of tools and resources to support that framework over the last two years.</w:t>
      </w:r>
    </w:p>
    <w:p w:rsidR="006C6A07" w:rsidRDefault="00957A3C" w:rsidP="00957A3C">
      <w:r>
        <w:t xml:space="preserve">The </w:t>
      </w:r>
      <w:r w:rsidR="006C6A07">
        <w:t>F</w:t>
      </w:r>
      <w:r>
        <w:t>ramework itself is an interactive online tool, and the purpose of it is that it's there to show what the capabilities are for all workers funded under the NDIS, and by capabilities we mean those observable behavio</w:t>
      </w:r>
      <w:r w:rsidR="00180CF0">
        <w:t>u</w:t>
      </w:r>
      <w:r>
        <w:t>rs and skills and attitudes, as well as the knowledge that a worker should have</w:t>
      </w:r>
      <w:r w:rsidR="006C6A07">
        <w:t>.</w:t>
      </w:r>
    </w:p>
    <w:p w:rsidR="006C6A07" w:rsidRDefault="006C6A07" w:rsidP="00957A3C">
      <w:r>
        <w:t>A</w:t>
      </w:r>
      <w:r w:rsidR="00957A3C">
        <w:t xml:space="preserve">nd the </w:t>
      </w:r>
      <w:r w:rsidR="0066164E">
        <w:t>W</w:t>
      </w:r>
      <w:r w:rsidR="00957A3C">
        <w:t xml:space="preserve">orkforce </w:t>
      </w:r>
      <w:r w:rsidR="0066164E">
        <w:t>C</w:t>
      </w:r>
      <w:r w:rsidR="00957A3C">
        <w:t xml:space="preserve">apability </w:t>
      </w:r>
      <w:r w:rsidR="0066164E">
        <w:t>F</w:t>
      </w:r>
      <w:r w:rsidR="00957A3C">
        <w:t xml:space="preserve">ramework </w:t>
      </w:r>
      <w:r>
        <w:t>is</w:t>
      </w:r>
      <w:r w:rsidR="00957A3C">
        <w:t xml:space="preserve"> really been</w:t>
      </w:r>
      <w:r>
        <w:t xml:space="preserve"> d</w:t>
      </w:r>
      <w:r w:rsidR="00957A3C">
        <w:t>eveloped as one of the developmental safeguards under the N</w:t>
      </w:r>
      <w:r>
        <w:t xml:space="preserve">DIS </w:t>
      </w:r>
      <w:r w:rsidR="00957A3C">
        <w:t xml:space="preserve">Quality and </w:t>
      </w:r>
      <w:r w:rsidR="0066164E">
        <w:t>S</w:t>
      </w:r>
      <w:r w:rsidR="00957A3C">
        <w:t xml:space="preserve">afeguards </w:t>
      </w:r>
      <w:r w:rsidR="0066164E">
        <w:t>F</w:t>
      </w:r>
      <w:r w:rsidR="00957A3C">
        <w:t>ramework. What that means is it's a too</w:t>
      </w:r>
      <w:r w:rsidR="000304E7">
        <w:t>l to help build the capacity of</w:t>
      </w:r>
      <w:r w:rsidR="00957A3C">
        <w:t xml:space="preserve"> providers, workers and participants in the N</w:t>
      </w:r>
      <w:r>
        <w:t>D</w:t>
      </w:r>
      <w:r w:rsidR="00957A3C">
        <w:t>IS to help get that shared language of what good looks like and to contribute to providers</w:t>
      </w:r>
      <w:r>
        <w:t xml:space="preserve"> c</w:t>
      </w:r>
      <w:r w:rsidR="00957A3C">
        <w:t>ontinuous improvement and building a quality workforce with</w:t>
      </w:r>
      <w:r>
        <w:t>in</w:t>
      </w:r>
      <w:r w:rsidR="00957A3C">
        <w:t xml:space="preserve"> the N</w:t>
      </w:r>
      <w:r>
        <w:t>D</w:t>
      </w:r>
      <w:r w:rsidR="00957A3C">
        <w:t xml:space="preserve">IS. </w:t>
      </w:r>
    </w:p>
    <w:p w:rsidR="00957A3C" w:rsidRDefault="006C6A07" w:rsidP="00957A3C">
      <w:r>
        <w:lastRenderedPageBreak/>
        <w:t>It’s</w:t>
      </w:r>
      <w:r w:rsidR="00957A3C">
        <w:t xml:space="preserve"> very much connected to the </w:t>
      </w:r>
      <w:r>
        <w:t>C</w:t>
      </w:r>
      <w:r w:rsidR="00957A3C">
        <w:t xml:space="preserve">ode of </w:t>
      </w:r>
      <w:r w:rsidR="003B5C1A">
        <w:t>Conduct, which</w:t>
      </w:r>
      <w:r w:rsidR="00957A3C">
        <w:t xml:space="preserve"> all N</w:t>
      </w:r>
      <w:r>
        <w:t>D</w:t>
      </w:r>
      <w:r w:rsidR="00957A3C">
        <w:t xml:space="preserve">IS providers must adhere to, and it also has that connection back to the practice standards which registered providers need to adhere to as well. </w:t>
      </w:r>
      <w:r>
        <w:t xml:space="preserve">But it’s </w:t>
      </w:r>
      <w:r w:rsidR="00957A3C">
        <w:t>talking about wha</w:t>
      </w:r>
      <w:r w:rsidR="00180CF0">
        <w:t>t</w:t>
      </w:r>
      <w:r>
        <w:t>’</w:t>
      </w:r>
      <w:r w:rsidR="00180CF0">
        <w:t>s</w:t>
      </w:r>
      <w:r w:rsidR="00957A3C">
        <w:t xml:space="preserve"> in the </w:t>
      </w:r>
      <w:r>
        <w:t>C</w:t>
      </w:r>
      <w:r w:rsidR="00957A3C">
        <w:t xml:space="preserve">ode of </w:t>
      </w:r>
      <w:r w:rsidR="00C4404D">
        <w:t>C</w:t>
      </w:r>
      <w:r w:rsidR="00957A3C">
        <w:t>onduct and what</w:t>
      </w:r>
      <w:r w:rsidR="00C4404D">
        <w:t>’</w:t>
      </w:r>
      <w:r w:rsidR="00116028">
        <w:t>s</w:t>
      </w:r>
      <w:r w:rsidR="00C4404D">
        <w:t xml:space="preserve"> in the standard i</w:t>
      </w:r>
      <w:r w:rsidR="00957A3C">
        <w:t>n a very practical level of what day-to-day a support worker</w:t>
      </w:r>
      <w:r w:rsidR="00C4404D">
        <w:t xml:space="preserve"> could be doing in the way that they behave, the way that they talk to people with disabilities that they’re supporting. And so it does have the descriptions of the capabilities from the perspective of the person with the disability.</w:t>
      </w:r>
    </w:p>
    <w:p w:rsidR="00400AE8" w:rsidRPr="003B5C1A" w:rsidRDefault="00C4404D" w:rsidP="00B15AFC">
      <w:r>
        <w:t xml:space="preserve">As I’ve said, the Framework is there for providers and for workers in the NDIS. </w:t>
      </w:r>
      <w:r w:rsidR="00400AE8" w:rsidRPr="003B5C1A">
        <w:t xml:space="preserve">So it is describing those expectations. And when you have a look at the </w:t>
      </w:r>
      <w:r w:rsidR="0066164E">
        <w:t>F</w:t>
      </w:r>
      <w:r w:rsidR="00400AE8" w:rsidRPr="003B5C1A">
        <w:t>ramework, it's not only describing the expectations of a general support worker that's working frontline face to face with a person with disability</w:t>
      </w:r>
      <w:r w:rsidR="00B15AFC" w:rsidRPr="003B5C1A">
        <w:t>, b</w:t>
      </w:r>
      <w:r w:rsidR="00400AE8" w:rsidRPr="003B5C1A">
        <w:t>ut it also describes the expectations and the capabilities expected from frontline managers and supervisors, as well as senior leaders.</w:t>
      </w:r>
    </w:p>
    <w:p w:rsidR="00B15AFC" w:rsidRPr="003B5C1A" w:rsidRDefault="00400AE8" w:rsidP="0066164E">
      <w:pPr>
        <w:spacing w:before="100" w:beforeAutospacing="1" w:after="100" w:afterAutospacing="1"/>
      </w:pPr>
      <w:r w:rsidRPr="003B5C1A">
        <w:t xml:space="preserve">Because of the way that the </w:t>
      </w:r>
      <w:r w:rsidR="0066164E">
        <w:t>F</w:t>
      </w:r>
      <w:r w:rsidRPr="003B5C1A">
        <w:t>ramework is set out and the capabilities are described, they're really can be super useful when you're recruiting new workers</w:t>
      </w:r>
      <w:r w:rsidR="00B15AFC" w:rsidRPr="003B5C1A">
        <w:t>, w</w:t>
      </w:r>
      <w:r w:rsidRPr="003B5C1A">
        <w:t xml:space="preserve">hen you're supporting your staff to know what they should be doing. It also can help with exploring career options and what are the capabilities or the skills that people might need to develop. </w:t>
      </w:r>
    </w:p>
    <w:p w:rsidR="00400AE8" w:rsidRPr="003665CD" w:rsidRDefault="00400AE8" w:rsidP="0066164E">
      <w:pPr>
        <w:spacing w:before="100" w:beforeAutospacing="1" w:after="100" w:afterAutospacing="1"/>
      </w:pPr>
      <w:r w:rsidRPr="003B5C1A">
        <w:t xml:space="preserve">And I'll go into those in a little bit more detail as we work through some of the tools </w:t>
      </w:r>
      <w:r w:rsidR="00B15AFC" w:rsidRPr="003B5C1A">
        <w:t>that we've developed to support p</w:t>
      </w:r>
      <w:r w:rsidRPr="003B5C1A">
        <w:t>rovide</w:t>
      </w:r>
      <w:r w:rsidR="00B15AFC" w:rsidRPr="003B5C1A">
        <w:t>rs and</w:t>
      </w:r>
      <w:r w:rsidRPr="003B5C1A">
        <w:t xml:space="preserve"> some workers in that space.</w:t>
      </w:r>
    </w:p>
    <w:p w:rsidR="00400AE8" w:rsidRPr="003665CD" w:rsidRDefault="00400AE8" w:rsidP="0066164E">
      <w:pPr>
        <w:spacing w:before="100" w:beforeAutospacing="1" w:after="100" w:afterAutospacing="1"/>
      </w:pPr>
      <w:r w:rsidRPr="003B5C1A">
        <w:t xml:space="preserve">But as a provider, really the </w:t>
      </w:r>
      <w:r w:rsidR="0066164E">
        <w:t>F</w:t>
      </w:r>
      <w:r w:rsidRPr="003B5C1A">
        <w:t>ramework is there for you so that you can have well supported and engaged participants using your service</w:t>
      </w:r>
      <w:r w:rsidR="00B15AFC" w:rsidRPr="003B5C1A">
        <w:t>, t</w:t>
      </w:r>
      <w:r w:rsidRPr="003B5C1A">
        <w:t>hat your workforce is supported and engaged in the work that they're doing and that as a service provider, you're providing a quality service that's meeting all of your obligations.</w:t>
      </w:r>
    </w:p>
    <w:p w:rsidR="00400AE8" w:rsidRPr="003665CD" w:rsidRDefault="00400AE8" w:rsidP="0066164E">
      <w:pPr>
        <w:spacing w:before="100" w:beforeAutospacing="1" w:after="100" w:afterAutospacing="1"/>
      </w:pPr>
      <w:r w:rsidRPr="003B5C1A">
        <w:t xml:space="preserve">So for example, we have a provider, </w:t>
      </w:r>
      <w:r w:rsidR="00B15AFC" w:rsidRPr="003B5C1A">
        <w:t>N</w:t>
      </w:r>
      <w:r w:rsidRPr="003B5C1A">
        <w:t xml:space="preserve">ew </w:t>
      </w:r>
      <w:r w:rsidR="00B15AFC" w:rsidRPr="003B5C1A">
        <w:t>C</w:t>
      </w:r>
      <w:r w:rsidRPr="003B5C1A">
        <w:t xml:space="preserve">are and </w:t>
      </w:r>
      <w:r w:rsidR="00B15AFC" w:rsidRPr="003B5C1A">
        <w:t>N</w:t>
      </w:r>
      <w:r w:rsidRPr="003B5C1A">
        <w:t xml:space="preserve">ew </w:t>
      </w:r>
      <w:r w:rsidR="00B15AFC" w:rsidRPr="003B5C1A">
        <w:t>C</w:t>
      </w:r>
      <w:r w:rsidRPr="003B5C1A">
        <w:t>are has plans to pr</w:t>
      </w:r>
      <w:r w:rsidR="00B15AFC" w:rsidRPr="003B5C1A">
        <w:t>ovide some speciali</w:t>
      </w:r>
      <w:r w:rsidR="003B5C1A">
        <w:t>s</w:t>
      </w:r>
      <w:r w:rsidR="00B15AFC" w:rsidRPr="003B5C1A">
        <w:t>ed support, i</w:t>
      </w:r>
      <w:r w:rsidRPr="003B5C1A">
        <w:t>t's been registered to deliver some specialist supports</w:t>
      </w:r>
      <w:r w:rsidR="00B15AFC" w:rsidRPr="003B5C1A">
        <w:t xml:space="preserve"> a</w:t>
      </w:r>
      <w:r w:rsidRPr="003B5C1A">
        <w:t>nd they want to recruit the best workers for the job.</w:t>
      </w:r>
    </w:p>
    <w:p w:rsidR="00400AE8" w:rsidRPr="003665CD" w:rsidRDefault="00400AE8" w:rsidP="0066164E">
      <w:pPr>
        <w:spacing w:before="100" w:beforeAutospacing="1" w:after="100" w:afterAutospacing="1"/>
      </w:pPr>
      <w:r w:rsidRPr="003B5C1A">
        <w:t>But they don't necessarily have all the guides and templates in place yet</w:t>
      </w:r>
      <w:r w:rsidR="00B15AFC" w:rsidRPr="003B5C1A">
        <w:t xml:space="preserve">. They </w:t>
      </w:r>
      <w:r w:rsidRPr="003B5C1A">
        <w:t>might be quite a new provider</w:t>
      </w:r>
      <w:r w:rsidR="000304E7">
        <w:t>.</w:t>
      </w:r>
    </w:p>
    <w:p w:rsidR="00400AE8" w:rsidRPr="003665CD" w:rsidRDefault="00400AE8" w:rsidP="0066164E">
      <w:pPr>
        <w:spacing w:before="100" w:beforeAutospacing="1" w:after="100" w:afterAutospacing="1"/>
      </w:pPr>
      <w:r w:rsidRPr="003B5C1A">
        <w:t>They want to develop a recruitment process that's designed to assess each applicant that applies against the speciali</w:t>
      </w:r>
      <w:r w:rsidR="00B15AFC" w:rsidRPr="003B5C1A">
        <w:t>s</w:t>
      </w:r>
      <w:r w:rsidRPr="003B5C1A">
        <w:t>ed capabilities as well as the core capabilities that that worker would need to be able to do the job well.</w:t>
      </w:r>
    </w:p>
    <w:p w:rsidR="00400AE8" w:rsidRPr="00717D96" w:rsidRDefault="00400AE8" w:rsidP="0066164E">
      <w:pPr>
        <w:spacing w:before="100" w:beforeAutospacing="1" w:after="100" w:afterAutospacing="1"/>
      </w:pPr>
      <w:r w:rsidRPr="003B5C1A">
        <w:t>And then based on how successful that process is</w:t>
      </w:r>
      <w:r w:rsidR="00B15AFC" w:rsidRPr="003B5C1A">
        <w:t xml:space="preserve">, New Care </w:t>
      </w:r>
      <w:r w:rsidRPr="003B5C1A">
        <w:t>decide to then use the guide that they've developed to support all of their future recruitment needs.</w:t>
      </w:r>
      <w:r w:rsidR="00B15AFC" w:rsidRPr="003B5C1A">
        <w:t xml:space="preserve"> </w:t>
      </w:r>
      <w:r w:rsidRPr="003B5C1A">
        <w:t xml:space="preserve">And using the capabilities in the </w:t>
      </w:r>
      <w:r w:rsidR="0066164E">
        <w:t>F</w:t>
      </w:r>
      <w:r w:rsidRPr="003B5C1A">
        <w:t>ramework to help know if workers are actually meeting those needs as they're working.</w:t>
      </w:r>
    </w:p>
    <w:p w:rsidR="00400AE8" w:rsidRPr="00717D96" w:rsidRDefault="00B15AFC" w:rsidP="0066164E">
      <w:pPr>
        <w:spacing w:before="100" w:beforeAutospacing="1" w:after="100" w:afterAutospacing="1"/>
      </w:pPr>
      <w:r w:rsidRPr="003B5C1A">
        <w:t>New Care</w:t>
      </w:r>
      <w:r w:rsidR="00400AE8" w:rsidRPr="003B5C1A">
        <w:t xml:space="preserve"> can also use our workforce management and planning tool and our </w:t>
      </w:r>
      <w:r w:rsidRPr="003B5C1A">
        <w:t>P</w:t>
      </w:r>
      <w:r w:rsidR="00400AE8" w:rsidRPr="003B5C1A">
        <w:t xml:space="preserve">osition </w:t>
      </w:r>
      <w:r w:rsidRPr="003B5C1A">
        <w:t>D</w:t>
      </w:r>
      <w:r w:rsidR="00400AE8" w:rsidRPr="003B5C1A">
        <w:t xml:space="preserve">escription </w:t>
      </w:r>
      <w:r w:rsidRPr="003B5C1A">
        <w:t>B</w:t>
      </w:r>
      <w:r w:rsidR="00400AE8" w:rsidRPr="003B5C1A">
        <w:t>uilder tools so that there are really clear requirements in place when they're doing the recruiting, but also as they're going and when they're supervising their workers.</w:t>
      </w:r>
    </w:p>
    <w:p w:rsidR="00400AE8" w:rsidRPr="00717D96" w:rsidRDefault="00400AE8" w:rsidP="0066164E">
      <w:pPr>
        <w:spacing w:before="100" w:beforeAutospacing="1" w:after="100" w:afterAutospacing="1"/>
      </w:pPr>
      <w:r w:rsidRPr="003B5C1A">
        <w:t>We also have a number of resources that we're developing for participants and we think it's really important that people with disabilities who are N</w:t>
      </w:r>
      <w:r w:rsidR="00B15AFC" w:rsidRPr="003B5C1A">
        <w:t>D</w:t>
      </w:r>
      <w:r w:rsidRPr="003B5C1A">
        <w:t>IS participants and their families actually have a good understanding of what they should expect when they're getting a quality service.</w:t>
      </w:r>
    </w:p>
    <w:p w:rsidR="00400AE8" w:rsidRPr="00717D96" w:rsidRDefault="00400AE8" w:rsidP="0066164E">
      <w:pPr>
        <w:spacing w:before="100" w:beforeAutospacing="1" w:after="100" w:afterAutospacing="1"/>
      </w:pPr>
      <w:r w:rsidRPr="003B5C1A">
        <w:t>So again, using the capabilities to establish that shared language of what good looks like.</w:t>
      </w:r>
    </w:p>
    <w:p w:rsidR="00400AE8" w:rsidRPr="00717D96" w:rsidRDefault="00400AE8" w:rsidP="0066164E">
      <w:pPr>
        <w:spacing w:before="100" w:beforeAutospacing="1" w:after="100" w:afterAutospacing="1"/>
      </w:pPr>
      <w:r w:rsidRPr="003B5C1A">
        <w:t>Some of the tools and resources we've developed can assist participants when they're trying to find a provider to see whether a provider might be meeting the capabilities and also if participants are self</w:t>
      </w:r>
      <w:r w:rsidR="00B15AFC" w:rsidRPr="003B5C1A">
        <w:t>-</w:t>
      </w:r>
      <w:r w:rsidRPr="003B5C1A">
        <w:t>managing and they're employing their own workers. So some of the tools we've got can support participants to do that as well as supporting participants in the ways they might provide feedback to both a provider and to the workers that they have</w:t>
      </w:r>
      <w:r w:rsidR="000304E7">
        <w:t xml:space="preserve"> working for them. And we're going to</w:t>
      </w:r>
      <w:r w:rsidRPr="003B5C1A">
        <w:t xml:space="preserve"> go into those in a little bit more detail.</w:t>
      </w:r>
    </w:p>
    <w:p w:rsidR="00400AE8" w:rsidRPr="00717D96" w:rsidRDefault="00400AE8" w:rsidP="0066164E">
      <w:pPr>
        <w:spacing w:before="100" w:beforeAutospacing="1" w:after="100" w:afterAutospacing="1"/>
      </w:pPr>
      <w:r w:rsidRPr="003B5C1A">
        <w:t xml:space="preserve">We also have a number of </w:t>
      </w:r>
      <w:r w:rsidR="0066164E">
        <w:t>E</w:t>
      </w:r>
      <w:r w:rsidRPr="003B5C1A">
        <w:t xml:space="preserve">asy </w:t>
      </w:r>
      <w:r w:rsidR="0066164E">
        <w:t>R</w:t>
      </w:r>
      <w:r w:rsidRPr="003B5C1A">
        <w:t>ead resources which are go</w:t>
      </w:r>
      <w:r w:rsidR="00D90562" w:rsidRPr="003B5C1A">
        <w:t>ing to</w:t>
      </w:r>
      <w:r w:rsidRPr="003B5C1A">
        <w:t xml:space="preserve"> be available very soon on our website and some video and animation explainers with examples to show clearly how the tools and resources can be used.</w:t>
      </w:r>
    </w:p>
    <w:p w:rsidR="00400AE8" w:rsidRPr="00717D96" w:rsidRDefault="00400AE8" w:rsidP="0066164E">
      <w:pPr>
        <w:spacing w:before="100" w:beforeAutospacing="1" w:after="100" w:afterAutospacing="1"/>
      </w:pPr>
      <w:r w:rsidRPr="003B5C1A">
        <w:t xml:space="preserve">So you've heard me talk a little bit about some of the supporting tools and resources. And so this slide here just shows you those </w:t>
      </w:r>
      <w:r w:rsidR="00D90562" w:rsidRPr="003B5C1A">
        <w:t>suite</w:t>
      </w:r>
      <w:r w:rsidRPr="003B5C1A">
        <w:t xml:space="preserve"> of resources that we now have available. As I've said, it works all the way from workforce management and planning through to the processes you might use for recruitment</w:t>
      </w:r>
      <w:r w:rsidR="00D90562" w:rsidRPr="003B5C1A">
        <w:t>, h</w:t>
      </w:r>
      <w:r w:rsidRPr="003B5C1A">
        <w:t>ow potential workers and workers might decide what working in the sector might look like for them, and then how you're supporting your workforce to be the best that they can be through good supervision and good training.</w:t>
      </w:r>
    </w:p>
    <w:p w:rsidR="00400AE8" w:rsidRPr="00717D96" w:rsidRDefault="00400AE8" w:rsidP="0066164E">
      <w:pPr>
        <w:spacing w:before="100" w:beforeAutospacing="1" w:after="100" w:afterAutospacing="1"/>
      </w:pPr>
      <w:r w:rsidRPr="003B5C1A">
        <w:t xml:space="preserve">I'll start by talking a little bit about the </w:t>
      </w:r>
      <w:r w:rsidR="00D90562" w:rsidRPr="003B5C1A">
        <w:t>W</w:t>
      </w:r>
      <w:r w:rsidRPr="003B5C1A">
        <w:t xml:space="preserve">orkforce </w:t>
      </w:r>
      <w:r w:rsidR="00D90562" w:rsidRPr="003B5C1A">
        <w:t>M</w:t>
      </w:r>
      <w:r w:rsidRPr="003B5C1A">
        <w:t xml:space="preserve">anagement and </w:t>
      </w:r>
      <w:r w:rsidR="00D90562" w:rsidRPr="003B5C1A">
        <w:t>P</w:t>
      </w:r>
      <w:r w:rsidRPr="003B5C1A">
        <w:t xml:space="preserve">lanning </w:t>
      </w:r>
      <w:r w:rsidR="00D90562" w:rsidRPr="003B5C1A">
        <w:t>T</w:t>
      </w:r>
      <w:r w:rsidRPr="003B5C1A">
        <w:t>ool.</w:t>
      </w:r>
    </w:p>
    <w:p w:rsidR="00D90562" w:rsidRPr="003B5C1A" w:rsidRDefault="00400AE8" w:rsidP="0066164E">
      <w:pPr>
        <w:spacing w:before="100" w:beforeAutospacing="1" w:after="100" w:afterAutospacing="1"/>
      </w:pPr>
      <w:r w:rsidRPr="003B5C1A">
        <w:t>So this is a tool that is there to support providers in planning for their workforce. It has</w:t>
      </w:r>
      <w:r w:rsidR="00D90562" w:rsidRPr="003B5C1A">
        <w:t xml:space="preserve"> </w:t>
      </w:r>
      <w:r w:rsidRPr="003B5C1A">
        <w:t>very detailed questions that are provider would answer when they download the Excel template about</w:t>
      </w:r>
      <w:r w:rsidR="00D90562" w:rsidRPr="003B5C1A">
        <w:t xml:space="preserve"> w</w:t>
      </w:r>
      <w:r w:rsidRPr="003B5C1A">
        <w:t>hat the workforce culture is, what the characteristics of their current workforce are, what the needs of participants are, and also what as a organi</w:t>
      </w:r>
      <w:r w:rsidR="00D90562" w:rsidRPr="003B5C1A">
        <w:t>s</w:t>
      </w:r>
      <w:r w:rsidRPr="003B5C1A">
        <w:t xml:space="preserve">ation, you want your workforce to look </w:t>
      </w:r>
      <w:r w:rsidR="00D90562" w:rsidRPr="003B5C1A">
        <w:t>like to meet</w:t>
      </w:r>
      <w:r w:rsidRPr="003B5C1A">
        <w:t xml:space="preserve"> participants needs. </w:t>
      </w:r>
    </w:p>
    <w:p w:rsidR="00D90562" w:rsidRPr="003B5C1A" w:rsidRDefault="00400AE8" w:rsidP="0066164E">
      <w:pPr>
        <w:spacing w:before="100" w:beforeAutospacing="1" w:after="100" w:afterAutospacing="1"/>
      </w:pPr>
      <w:r w:rsidRPr="003B5C1A">
        <w:t xml:space="preserve">So what might be how big you need your workforce to be in two years time? </w:t>
      </w:r>
    </w:p>
    <w:p w:rsidR="00400AE8" w:rsidRPr="00717D96" w:rsidRDefault="00400AE8" w:rsidP="0066164E">
      <w:pPr>
        <w:spacing w:before="100" w:beforeAutospacing="1" w:after="100" w:afterAutospacing="1"/>
      </w:pPr>
      <w:r w:rsidRPr="003B5C1A">
        <w:t>What's the sorts of skills that you're looking for in your workforce that you need to develop?</w:t>
      </w:r>
    </w:p>
    <w:p w:rsidR="00D90562" w:rsidRPr="003B5C1A" w:rsidRDefault="00400AE8" w:rsidP="0066164E">
      <w:pPr>
        <w:spacing w:before="100" w:beforeAutospacing="1" w:after="100" w:afterAutospacing="1"/>
        <w:rPr>
          <w:color w:val="FF0000"/>
        </w:rPr>
      </w:pPr>
      <w:r w:rsidRPr="003B5C1A">
        <w:t>There's a quite detailed description of the sorts of data that you might need to collect.</w:t>
      </w:r>
      <w:r w:rsidR="00D90562" w:rsidRPr="003B5C1A">
        <w:t xml:space="preserve"> </w:t>
      </w:r>
      <w:r w:rsidRPr="003B5C1A">
        <w:t xml:space="preserve">And some ideas on how you can develop strategies to address those issues that you see as part of that planning process. So it is downloadable as an Excel template which you can then use for your purposes and for your planning. </w:t>
      </w:r>
    </w:p>
    <w:p w:rsidR="00400AE8" w:rsidRPr="00717D96" w:rsidRDefault="00400AE8" w:rsidP="0066164E">
      <w:pPr>
        <w:spacing w:before="100" w:beforeAutospacing="1" w:after="100" w:afterAutospacing="1"/>
      </w:pPr>
      <w:r w:rsidRPr="003B5C1A">
        <w:t>And we do strongly recommend that it's done as something</w:t>
      </w:r>
      <w:r w:rsidRPr="003B5C1A">
        <w:rPr>
          <w:color w:val="FF0000"/>
        </w:rPr>
        <w:t xml:space="preserve"> </w:t>
      </w:r>
      <w:r w:rsidRPr="003B5C1A">
        <w:t>as part of a planning process using as many of the pieces of data that you can collect as possible.</w:t>
      </w:r>
    </w:p>
    <w:p w:rsidR="00400AE8" w:rsidRPr="00717D96" w:rsidRDefault="00400AE8" w:rsidP="0066164E">
      <w:pPr>
        <w:spacing w:before="100" w:beforeAutospacing="1" w:after="100" w:afterAutospacing="1"/>
      </w:pPr>
      <w:r w:rsidRPr="003B5C1A">
        <w:t>So here's an example of what that might look like in practice.</w:t>
      </w:r>
    </w:p>
    <w:p w:rsidR="00400AE8" w:rsidRPr="00717D96" w:rsidRDefault="00D90562" w:rsidP="0066164E">
      <w:pPr>
        <w:spacing w:before="100" w:beforeAutospacing="1" w:after="100" w:afterAutospacing="1"/>
      </w:pPr>
      <w:r w:rsidRPr="003B5C1A">
        <w:t>So an organi</w:t>
      </w:r>
      <w:r w:rsidR="003B5C1A">
        <w:t>s</w:t>
      </w:r>
      <w:r w:rsidRPr="003B5C1A">
        <w:t>ation, l</w:t>
      </w:r>
      <w:r w:rsidR="00400AE8" w:rsidRPr="003B5C1A">
        <w:t xml:space="preserve">et's call them ABC </w:t>
      </w:r>
      <w:r w:rsidR="0066164E">
        <w:t>S</w:t>
      </w:r>
      <w:r w:rsidR="00400AE8" w:rsidRPr="003B5C1A">
        <w:t>upports</w:t>
      </w:r>
      <w:r w:rsidRPr="003B5C1A">
        <w:t>, i</w:t>
      </w:r>
      <w:r w:rsidR="00400AE8" w:rsidRPr="003B5C1A">
        <w:t>s needing to plan for growth in the future. They want to deliver on their organi</w:t>
      </w:r>
      <w:r w:rsidRPr="003B5C1A">
        <w:t>s</w:t>
      </w:r>
      <w:r w:rsidR="00400AE8" w:rsidRPr="003B5C1A">
        <w:t>ational goals. They want to make sure that they're maintaining the staff numbers that they've got, but they know that they also need to increase those staff numbers for their growth as an organi</w:t>
      </w:r>
      <w:r w:rsidRPr="003B5C1A">
        <w:t>s</w:t>
      </w:r>
      <w:r w:rsidR="00400AE8" w:rsidRPr="003B5C1A">
        <w:t>ation.</w:t>
      </w:r>
    </w:p>
    <w:p w:rsidR="00400AE8" w:rsidRPr="00717D96" w:rsidRDefault="00400AE8" w:rsidP="0066164E">
      <w:pPr>
        <w:spacing w:before="100" w:beforeAutospacing="1" w:after="100" w:afterAutospacing="1"/>
      </w:pPr>
      <w:r w:rsidRPr="003B5C1A">
        <w:t xml:space="preserve">So they use the </w:t>
      </w:r>
      <w:r w:rsidR="0066164E">
        <w:t>W</w:t>
      </w:r>
      <w:r w:rsidRPr="003B5C1A">
        <w:t xml:space="preserve">orkforce </w:t>
      </w:r>
      <w:r w:rsidR="0066164E">
        <w:t>M</w:t>
      </w:r>
      <w:r w:rsidRPr="003B5C1A">
        <w:t xml:space="preserve">anagement and </w:t>
      </w:r>
      <w:r w:rsidR="0066164E">
        <w:t>P</w:t>
      </w:r>
      <w:r w:rsidRPr="003B5C1A">
        <w:t xml:space="preserve">lanning </w:t>
      </w:r>
      <w:r w:rsidR="0066164E">
        <w:t>T</w:t>
      </w:r>
      <w:r w:rsidRPr="003B5C1A">
        <w:t>ool to import all of the organi</w:t>
      </w:r>
      <w:r w:rsidR="00D90562" w:rsidRPr="003B5C1A">
        <w:t>s</w:t>
      </w:r>
      <w:r w:rsidRPr="003B5C1A">
        <w:t>ational data they've got, such as the workforce characteristics, their organi</w:t>
      </w:r>
      <w:r w:rsidR="00D90562" w:rsidRPr="003B5C1A">
        <w:t>s</w:t>
      </w:r>
      <w:r w:rsidRPr="003B5C1A">
        <w:t>ational goals.</w:t>
      </w:r>
    </w:p>
    <w:p w:rsidR="00400AE8" w:rsidRPr="00717D96" w:rsidRDefault="00400AE8" w:rsidP="0066164E">
      <w:pPr>
        <w:spacing w:before="100" w:beforeAutospacing="1" w:after="100" w:afterAutospacing="1"/>
      </w:pPr>
      <w:r w:rsidRPr="003B5C1A">
        <w:t>And what the tool does is it helps them to identify what the priorities are in that human resource planning that they need to do to be able to reach those goals and to develop that workforce plan that as an organi</w:t>
      </w:r>
      <w:r w:rsidR="003B5C1A">
        <w:t>s</w:t>
      </w:r>
      <w:r w:rsidRPr="003B5C1A">
        <w:t>ation is gonna keep them heading in the right direction over the next year or two years.</w:t>
      </w:r>
    </w:p>
    <w:p w:rsidR="00400AE8" w:rsidRPr="00717D96" w:rsidRDefault="00400AE8" w:rsidP="0066164E">
      <w:pPr>
        <w:spacing w:before="100" w:beforeAutospacing="1" w:after="100" w:afterAutospacing="1"/>
      </w:pPr>
      <w:r w:rsidRPr="003B5C1A">
        <w:t xml:space="preserve">So the tool and the workforce plan really helps ABC </w:t>
      </w:r>
      <w:r w:rsidR="0066164E">
        <w:t>S</w:t>
      </w:r>
      <w:r w:rsidRPr="003B5C1A">
        <w:t>upports to understand the workforce they need to deliver those safe and high quality N</w:t>
      </w:r>
      <w:r w:rsidR="00D90562" w:rsidRPr="003B5C1A">
        <w:t>D</w:t>
      </w:r>
      <w:r w:rsidRPr="003B5C1A">
        <w:t>IS services.</w:t>
      </w:r>
    </w:p>
    <w:p w:rsidR="00400AE8" w:rsidRPr="00717D96" w:rsidRDefault="00400AE8" w:rsidP="0066164E">
      <w:pPr>
        <w:spacing w:before="100" w:beforeAutospacing="1" w:after="100" w:afterAutospacing="1"/>
      </w:pPr>
      <w:r w:rsidRPr="003B5C1A">
        <w:t>We also do have with the tool itself a downloadable document with the strategies in there</w:t>
      </w:r>
      <w:r w:rsidR="00D90562" w:rsidRPr="003B5C1A">
        <w:t xml:space="preserve"> i</w:t>
      </w:r>
      <w:r w:rsidRPr="003B5C1A">
        <w:t>f a provider wants to just have a look at those strategies to get some ideas to start with.</w:t>
      </w:r>
    </w:p>
    <w:p w:rsidR="00400AE8" w:rsidRPr="00717D96" w:rsidRDefault="00400AE8" w:rsidP="0066164E">
      <w:pPr>
        <w:spacing w:before="100" w:beforeAutospacing="1" w:after="100" w:afterAutospacing="1"/>
      </w:pPr>
      <w:r w:rsidRPr="003B5C1A">
        <w:t xml:space="preserve">The next tool that I want to talk about is the </w:t>
      </w:r>
      <w:r w:rsidR="00D90562" w:rsidRPr="003B5C1A">
        <w:t>P</w:t>
      </w:r>
      <w:r w:rsidRPr="003B5C1A">
        <w:t xml:space="preserve">osition </w:t>
      </w:r>
      <w:r w:rsidR="00D90562" w:rsidRPr="003B5C1A">
        <w:t>D</w:t>
      </w:r>
      <w:r w:rsidRPr="003B5C1A">
        <w:t xml:space="preserve">escription </w:t>
      </w:r>
      <w:r w:rsidR="00D90562" w:rsidRPr="003B5C1A">
        <w:t>T</w:t>
      </w:r>
      <w:r w:rsidRPr="003B5C1A">
        <w:t>ool.</w:t>
      </w:r>
    </w:p>
    <w:p w:rsidR="00400AE8" w:rsidRPr="00717D96" w:rsidRDefault="00400AE8" w:rsidP="0066164E">
      <w:pPr>
        <w:spacing w:before="100" w:beforeAutospacing="1" w:after="100" w:afterAutospacing="1"/>
      </w:pPr>
      <w:r w:rsidRPr="003B5C1A">
        <w:t>So this is a really helpful tool that can guide the user whether that's a participant or a provider to develop a capability based position description.</w:t>
      </w:r>
    </w:p>
    <w:p w:rsidR="00400AE8" w:rsidRPr="00717D96" w:rsidRDefault="00400AE8" w:rsidP="0066164E">
      <w:pPr>
        <w:spacing w:before="100" w:beforeAutospacing="1" w:after="100" w:afterAutospacing="1"/>
      </w:pPr>
      <w:r w:rsidRPr="003B5C1A">
        <w:t xml:space="preserve">So as you fill out the </w:t>
      </w:r>
      <w:r w:rsidR="00D90562" w:rsidRPr="003B5C1A">
        <w:t>P</w:t>
      </w:r>
      <w:r w:rsidRPr="003B5C1A">
        <w:t xml:space="preserve">osition </w:t>
      </w:r>
      <w:r w:rsidR="00D90562" w:rsidRPr="003B5C1A">
        <w:t>D</w:t>
      </w:r>
      <w:r w:rsidRPr="003B5C1A">
        <w:t xml:space="preserve">escription </w:t>
      </w:r>
      <w:r w:rsidR="0066164E">
        <w:t>T</w:t>
      </w:r>
      <w:r w:rsidRPr="003B5C1A">
        <w:t xml:space="preserve">ool, it automatically loads the capabilities based on the position that you put in. So if you put in for a general </w:t>
      </w:r>
      <w:r w:rsidR="00D90562" w:rsidRPr="003B5C1A">
        <w:t>disability</w:t>
      </w:r>
      <w:r w:rsidRPr="003B5C1A">
        <w:t xml:space="preserve"> support worker, the capabilities from the N</w:t>
      </w:r>
      <w:r w:rsidR="00D90562" w:rsidRPr="003B5C1A">
        <w:t>D</w:t>
      </w:r>
      <w:r w:rsidRPr="003B5C1A">
        <w:t xml:space="preserve">IS </w:t>
      </w:r>
      <w:r w:rsidR="00A2110A" w:rsidRPr="003B5C1A">
        <w:t>W</w:t>
      </w:r>
      <w:r w:rsidRPr="003B5C1A">
        <w:t xml:space="preserve">orkforce </w:t>
      </w:r>
      <w:r w:rsidR="00A2110A" w:rsidRPr="003B5C1A">
        <w:t>C</w:t>
      </w:r>
      <w:r w:rsidRPr="003B5C1A">
        <w:t xml:space="preserve">apabilities </w:t>
      </w:r>
      <w:r w:rsidR="00A2110A" w:rsidRPr="003B5C1A">
        <w:t>F</w:t>
      </w:r>
      <w:r w:rsidRPr="003B5C1A">
        <w:t>ramework will automatically be downloaded into that position description as well as all the other information you might put in there about your organi</w:t>
      </w:r>
      <w:r w:rsidR="003B5C1A">
        <w:t>s</w:t>
      </w:r>
      <w:r w:rsidRPr="003B5C1A">
        <w:t>ation, the types of participants</w:t>
      </w:r>
      <w:r w:rsidR="00A2110A" w:rsidRPr="0066164E">
        <w:rPr>
          <w:color w:val="FF0000"/>
        </w:rPr>
        <w:t xml:space="preserve"> </w:t>
      </w:r>
      <w:r w:rsidR="00A2110A" w:rsidRPr="003B5C1A">
        <w:t>t</w:t>
      </w:r>
      <w:r w:rsidRPr="003B5C1A">
        <w:t>hat you support</w:t>
      </w:r>
      <w:r w:rsidR="00A2110A" w:rsidRPr="003B5C1A">
        <w:t>,</w:t>
      </w:r>
      <w:r w:rsidRPr="003B5C1A">
        <w:t xml:space="preserve"> where the work is based and all of your normal employer obligations such as the salary, whether that's under an award, requirements like a worker screening.</w:t>
      </w:r>
    </w:p>
    <w:p w:rsidR="00A2110A" w:rsidRPr="0066164E" w:rsidRDefault="00400AE8" w:rsidP="0066164E">
      <w:pPr>
        <w:spacing w:before="100" w:beforeAutospacing="1" w:after="100" w:afterAutospacing="1"/>
        <w:rPr>
          <w:color w:val="FF0000"/>
        </w:rPr>
      </w:pPr>
      <w:r w:rsidRPr="003B5C1A">
        <w:t>So in practice, what this looks like could be someone like Ken.</w:t>
      </w:r>
    </w:p>
    <w:p w:rsidR="00A2110A" w:rsidRPr="0066164E" w:rsidRDefault="00A2110A" w:rsidP="0066164E">
      <w:pPr>
        <w:spacing w:before="100" w:beforeAutospacing="1" w:after="100" w:afterAutospacing="1"/>
        <w:rPr>
          <w:color w:val="FF0000"/>
        </w:rPr>
      </w:pPr>
      <w:r w:rsidRPr="003B5C1A">
        <w:t>Ken</w:t>
      </w:r>
      <w:r w:rsidR="00400AE8" w:rsidRPr="003B5C1A">
        <w:t xml:space="preserve"> is a self</w:t>
      </w:r>
      <w:r w:rsidRPr="003B5C1A">
        <w:t>-</w:t>
      </w:r>
      <w:r w:rsidR="00400AE8" w:rsidRPr="003B5C1A">
        <w:t xml:space="preserve">managed participant and he wants to hire new support workers so he uses the </w:t>
      </w:r>
      <w:r w:rsidRPr="003B5C1A">
        <w:t>P</w:t>
      </w:r>
      <w:r w:rsidR="00400AE8" w:rsidRPr="003B5C1A">
        <w:t xml:space="preserve">osition </w:t>
      </w:r>
      <w:r w:rsidR="0066164E">
        <w:t>D</w:t>
      </w:r>
      <w:r w:rsidR="00400AE8" w:rsidRPr="003B5C1A">
        <w:t xml:space="preserve">escription </w:t>
      </w:r>
      <w:r w:rsidR="0066164E">
        <w:t>T</w:t>
      </w:r>
      <w:r w:rsidR="00400AE8" w:rsidRPr="003B5C1A">
        <w:t>ool.</w:t>
      </w:r>
      <w:r w:rsidRPr="003B5C1A">
        <w:t xml:space="preserve"> </w:t>
      </w:r>
    </w:p>
    <w:p w:rsidR="00400AE8" w:rsidRPr="00717D96" w:rsidRDefault="00A2110A" w:rsidP="0066164E">
      <w:pPr>
        <w:spacing w:before="100" w:beforeAutospacing="1" w:after="100" w:afterAutospacing="1"/>
      </w:pPr>
      <w:r w:rsidRPr="003B5C1A">
        <w:t>H</w:t>
      </w:r>
      <w:r w:rsidR="00400AE8" w:rsidRPr="003B5C1A">
        <w:t>e can use it by himself or with his provider to develop position descriptions that really clearly outline the role that's required.</w:t>
      </w:r>
    </w:p>
    <w:p w:rsidR="00400AE8" w:rsidRPr="00717D96" w:rsidRDefault="00400AE8" w:rsidP="0066164E">
      <w:pPr>
        <w:spacing w:before="100" w:beforeAutospacing="1" w:after="100" w:afterAutospacing="1"/>
      </w:pPr>
      <w:r w:rsidRPr="003B5C1A">
        <w:t>If Ken is working with his provider, then they can both fill in the tool together</w:t>
      </w:r>
      <w:r w:rsidR="00A2110A" w:rsidRPr="003B5C1A">
        <w:t xml:space="preserve"> a</w:t>
      </w:r>
      <w:r w:rsidRPr="003B5C1A">
        <w:t>nd it will automatically populate the capabilities that directly relate to his needs.</w:t>
      </w:r>
    </w:p>
    <w:p w:rsidR="00400AE8" w:rsidRPr="00717D96" w:rsidRDefault="00400AE8" w:rsidP="0066164E">
      <w:pPr>
        <w:spacing w:before="100" w:beforeAutospacing="1" w:after="100" w:afterAutospacing="1"/>
      </w:pPr>
      <w:r w:rsidRPr="003B5C1A">
        <w:t>The final position de</w:t>
      </w:r>
      <w:r w:rsidR="00A2110A" w:rsidRPr="003B5C1A">
        <w:t>scription which is downloadable t</w:t>
      </w:r>
      <w:r w:rsidRPr="003B5C1A">
        <w:t>hen shows the expectations for that role for any new worker that might be recruited.</w:t>
      </w:r>
    </w:p>
    <w:p w:rsidR="00400AE8" w:rsidRPr="00717D96" w:rsidRDefault="00400AE8" w:rsidP="0066164E">
      <w:pPr>
        <w:spacing w:before="100" w:beforeAutospacing="1" w:after="100" w:afterAutospacing="1"/>
      </w:pPr>
      <w:r w:rsidRPr="003B5C1A">
        <w:t xml:space="preserve">In this case, </w:t>
      </w:r>
      <w:r w:rsidR="00A2110A" w:rsidRPr="003B5C1A">
        <w:t>Ken</w:t>
      </w:r>
      <w:r w:rsidRPr="003B5C1A">
        <w:t xml:space="preserve"> can work with his provider on using the recruitment and selection resources</w:t>
      </w:r>
      <w:r w:rsidR="00A2110A" w:rsidRPr="003B5C1A">
        <w:t xml:space="preserve"> t</w:t>
      </w:r>
      <w:r w:rsidRPr="003B5C1A">
        <w:t>o actually be part of that recruitment process and the provider might also use the workfor</w:t>
      </w:r>
      <w:r w:rsidR="00A2110A" w:rsidRPr="003B5C1A">
        <w:t>ce management and planning tool w</w:t>
      </w:r>
      <w:r w:rsidRPr="003B5C1A">
        <w:t>hen it's looking at how all of the role descriptions across its organi</w:t>
      </w:r>
      <w:r w:rsidR="00A2110A" w:rsidRPr="003B5C1A">
        <w:t>s</w:t>
      </w:r>
      <w:r w:rsidRPr="003B5C1A">
        <w:t>ation are in line with the capability framework in line with being clear about the responsibilities for each role and using the position description builder to develop</w:t>
      </w:r>
      <w:r w:rsidR="000304E7">
        <w:t xml:space="preserve"> </w:t>
      </w:r>
      <w:r w:rsidR="00A2110A" w:rsidRPr="003B5C1A">
        <w:t>p</w:t>
      </w:r>
      <w:r w:rsidRPr="003B5C1A">
        <w:t>osition descriptions for each role in the organi</w:t>
      </w:r>
      <w:r w:rsidR="00A2110A" w:rsidRPr="003B5C1A">
        <w:t>s</w:t>
      </w:r>
      <w:r w:rsidRPr="003B5C1A">
        <w:t>ation.</w:t>
      </w:r>
    </w:p>
    <w:p w:rsidR="00400AE8" w:rsidRPr="00717D96" w:rsidRDefault="00400AE8" w:rsidP="0066164E">
      <w:pPr>
        <w:spacing w:before="100" w:beforeAutospacing="1" w:after="100" w:afterAutospacing="1"/>
      </w:pPr>
      <w:r w:rsidRPr="003B5C1A">
        <w:t xml:space="preserve">The recruitment and selection resources are another great tool that we have that provides </w:t>
      </w:r>
      <w:r w:rsidR="000304E7" w:rsidRPr="003B5C1A">
        <w:t>step-by-step</w:t>
      </w:r>
      <w:r w:rsidRPr="003B5C1A">
        <w:t xml:space="preserve"> guidance on taking a capability based approach to recruiting and selecting workers. So again this has two versions available, one that's tailored to providers and one that's tailored to participants who might be self</w:t>
      </w:r>
      <w:r w:rsidR="00A2110A" w:rsidRPr="003B5C1A">
        <w:t>-</w:t>
      </w:r>
      <w:r w:rsidRPr="003B5C1A">
        <w:t xml:space="preserve"> managing.</w:t>
      </w:r>
    </w:p>
    <w:p w:rsidR="00400AE8" w:rsidRPr="00717D96" w:rsidRDefault="00400AE8" w:rsidP="0066164E">
      <w:pPr>
        <w:spacing w:before="100" w:beforeAutospacing="1" w:after="100" w:afterAutospacing="1"/>
      </w:pPr>
      <w:r w:rsidRPr="003B5C1A">
        <w:t>If you're a provider using the recruitment and selection resources, we strongly encourage you to involve participants in the recruitment process where they want to be involved, particularly if the workers that you're recruiting are for a particular person.</w:t>
      </w:r>
    </w:p>
    <w:p w:rsidR="00400AE8" w:rsidRPr="00717D96" w:rsidRDefault="00400AE8" w:rsidP="0066164E">
      <w:pPr>
        <w:spacing w:before="100" w:beforeAutospacing="1" w:after="100" w:afterAutospacing="1"/>
      </w:pPr>
      <w:r w:rsidRPr="003B5C1A">
        <w:t>And what this tool does is it provides some information as well as some questions you might ask yourself for each stage of the recruitment process, as well as some practical tips, some downloadable resources, some templates, including things like interview templates, suggested questions you might use, as well as scorecards, and a letter of offer template.</w:t>
      </w:r>
    </w:p>
    <w:p w:rsidR="00400AE8" w:rsidRPr="00717D96" w:rsidRDefault="00400AE8" w:rsidP="0066164E">
      <w:pPr>
        <w:spacing w:before="100" w:beforeAutospacing="1" w:after="100" w:afterAutospacing="1"/>
      </w:pPr>
      <w:r w:rsidRPr="003B5C1A">
        <w:t>So in practice, if Jen is someone who's employing her own support workers and using a self</w:t>
      </w:r>
      <w:r w:rsidR="00A2110A" w:rsidRPr="003B5C1A">
        <w:t>-</w:t>
      </w:r>
      <w:r w:rsidRPr="003B5C1A">
        <w:t xml:space="preserve"> managed package, she needs to have workers who have skills and capabilities that meet her expectations.</w:t>
      </w:r>
    </w:p>
    <w:p w:rsidR="00400AE8" w:rsidRPr="00717D96" w:rsidRDefault="00400AE8" w:rsidP="0066164E">
      <w:pPr>
        <w:spacing w:before="100" w:beforeAutospacing="1" w:after="100" w:afterAutospacing="1"/>
      </w:pPr>
      <w:r w:rsidRPr="003B5C1A">
        <w:t>If she's not sure of what steps to take, she can use that guide and the templates to step through the recruitment process and find workers that are suited to her needs. And this is where Jen can use that position description tool we talked about earlier to actually have a clear description for workers when they start, as well as a supporting building the job ad that she might use.</w:t>
      </w:r>
    </w:p>
    <w:p w:rsidR="00400AE8" w:rsidRPr="00717D96" w:rsidRDefault="00400AE8" w:rsidP="0066164E">
      <w:pPr>
        <w:spacing w:before="100" w:beforeAutospacing="1" w:after="100" w:afterAutospacing="1"/>
      </w:pPr>
      <w:r w:rsidRPr="003B5C1A">
        <w:t xml:space="preserve">One of our more newer tools that we have on the website which </w:t>
      </w:r>
      <w:r w:rsidR="003B5C1A">
        <w:t xml:space="preserve">I </w:t>
      </w:r>
      <w:r w:rsidRPr="003B5C1A">
        <w:t>would encourage all providers to have a look at is our supervising for capability tools.</w:t>
      </w:r>
    </w:p>
    <w:p w:rsidR="00400AE8" w:rsidRPr="00717D96" w:rsidRDefault="00400AE8" w:rsidP="0066164E">
      <w:pPr>
        <w:spacing w:before="100" w:beforeAutospacing="1" w:after="100" w:afterAutospacing="1"/>
      </w:pPr>
      <w:r w:rsidRPr="003B5C1A">
        <w:t>These are some resources that really show the importance of engaging with your workers and providing them with good support and supervision to help them improve the work that they're doing</w:t>
      </w:r>
      <w:r w:rsidR="00CF3E99" w:rsidRPr="003B5C1A">
        <w:t>,</w:t>
      </w:r>
      <w:r w:rsidRPr="003B5C1A">
        <w:t xml:space="preserve"> to help them feel engaged in the service and the organi</w:t>
      </w:r>
      <w:r w:rsidR="00CF3E99" w:rsidRPr="003B5C1A">
        <w:t>s</w:t>
      </w:r>
      <w:r w:rsidRPr="003B5C1A">
        <w:t>ation. But also</w:t>
      </w:r>
      <w:r w:rsidR="00CF3E99" w:rsidRPr="003B5C1A">
        <w:t>,</w:t>
      </w:r>
      <w:r w:rsidRPr="003B5C1A">
        <w:t xml:space="preserve"> we talk about having </w:t>
      </w:r>
      <w:r w:rsidR="00A2110A" w:rsidRPr="003B5C1A">
        <w:t>three</w:t>
      </w:r>
      <w:r w:rsidRPr="003B5C1A">
        <w:t xml:space="preserve"> way conversations or people working tog</w:t>
      </w:r>
      <w:r w:rsidR="000304E7">
        <w:t>ether and our resources support</w:t>
      </w:r>
      <w:r w:rsidR="00CF3E99" w:rsidRPr="0066164E">
        <w:rPr>
          <w:color w:val="FF0000"/>
        </w:rPr>
        <w:t xml:space="preserve"> </w:t>
      </w:r>
      <w:r w:rsidR="00CF3E99" w:rsidRPr="003B5C1A">
        <w:t>h</w:t>
      </w:r>
      <w:r w:rsidRPr="003B5C1A">
        <w:t xml:space="preserve">ow </w:t>
      </w:r>
      <w:r w:rsidR="00CF3E99" w:rsidRPr="003B5C1A">
        <w:t>to</w:t>
      </w:r>
      <w:r w:rsidRPr="003B5C1A">
        <w:t xml:space="preserve"> assist discussions with both participants and workers</w:t>
      </w:r>
      <w:r w:rsidR="00CF3E99" w:rsidRPr="003B5C1A">
        <w:t xml:space="preserve"> p</w:t>
      </w:r>
      <w:r w:rsidRPr="003B5C1A">
        <w:t xml:space="preserve">roviding feedback on how a worker is delivering supports so that you can then get a worker having a great understanding of where they need to improve, but also participants feeling like they're part of that process and that their feedback is taken on board </w:t>
      </w:r>
      <w:r w:rsidR="00CF3E99" w:rsidRPr="003B5C1A">
        <w:t xml:space="preserve">(delete um 16.48) </w:t>
      </w:r>
      <w:r w:rsidRPr="003B5C1A">
        <w:t>and being seen in the way that a worker is then also improving.</w:t>
      </w:r>
    </w:p>
    <w:p w:rsidR="00400AE8" w:rsidRPr="00717D96" w:rsidRDefault="00400AE8" w:rsidP="0066164E">
      <w:pPr>
        <w:spacing w:before="100" w:beforeAutospacing="1" w:after="100" w:afterAutospacing="1"/>
      </w:pPr>
      <w:r w:rsidRPr="003B5C1A">
        <w:t>We have some great practical examples of approaches</w:t>
      </w:r>
      <w:r w:rsidR="00CF3E99" w:rsidRPr="003B5C1A">
        <w:t xml:space="preserve"> </w:t>
      </w:r>
      <w:r w:rsidRPr="003B5C1A">
        <w:t>suited to work as delivering different types of support as well in the resources that we have available.</w:t>
      </w:r>
    </w:p>
    <w:p w:rsidR="00CF3E99" w:rsidRPr="0066164E" w:rsidRDefault="00400AE8" w:rsidP="0066164E">
      <w:pPr>
        <w:spacing w:before="100" w:beforeAutospacing="1" w:after="100" w:afterAutospacing="1"/>
        <w:rPr>
          <w:color w:val="FF0000"/>
        </w:rPr>
      </w:pPr>
      <w:r w:rsidRPr="003B5C1A">
        <w:t>So in practice, what this one could look like</w:t>
      </w:r>
      <w:r w:rsidR="00CF3E99" w:rsidRPr="003B5C1A">
        <w:t xml:space="preserve"> </w:t>
      </w:r>
      <w:r w:rsidRPr="003B5C1A">
        <w:t>we have an example here of Raham who runs a provider agency.</w:t>
      </w:r>
      <w:r w:rsidR="00CF3E99" w:rsidRPr="003B5C1A">
        <w:t xml:space="preserve"> </w:t>
      </w:r>
    </w:p>
    <w:p w:rsidR="00400AE8" w:rsidRPr="00717D96" w:rsidRDefault="00400AE8" w:rsidP="0066164E">
      <w:pPr>
        <w:spacing w:before="100" w:beforeAutospacing="1" w:after="100" w:afterAutospacing="1"/>
      </w:pPr>
      <w:r w:rsidRPr="003B5C1A">
        <w:t>And that provider agency really needs to ensure that the workers and the supervisors are meeting expected standards. So she's looking for resources that are going to assist her to embed a positive and supportive organi</w:t>
      </w:r>
      <w:r w:rsidR="00CF3E99" w:rsidRPr="003B5C1A">
        <w:t>s</w:t>
      </w:r>
      <w:r w:rsidRPr="003B5C1A">
        <w:t>ational culture.</w:t>
      </w:r>
    </w:p>
    <w:p w:rsidR="00957A3C" w:rsidRDefault="00957A3C" w:rsidP="0066164E">
      <w:r>
        <w:t xml:space="preserve">Using the </w:t>
      </w:r>
      <w:r w:rsidR="00CF3E99">
        <w:t>W</w:t>
      </w:r>
      <w:r>
        <w:t xml:space="preserve">orking </w:t>
      </w:r>
      <w:r w:rsidR="00CF3E99">
        <w:t>T</w:t>
      </w:r>
      <w:r>
        <w:t xml:space="preserve">ogether </w:t>
      </w:r>
      <w:r w:rsidR="0066164E">
        <w:t>G</w:t>
      </w:r>
      <w:r>
        <w:t>uide that supports her to have a good understanding of how she can speak with participants and the workers and supervisors about meeting participant expectations. So she uses some of the tools in there such as the reflective practice tip sheet for supervisors and workers on how to reflect on the work that they're doing</w:t>
      </w:r>
      <w:r w:rsidR="00CF3E99">
        <w:t>,</w:t>
      </w:r>
      <w:r>
        <w:t xml:space="preserve"> and also the assessment record template for supervisors which can help track how a worker is going in meeting the capabilities or where they might need to improve.</w:t>
      </w:r>
    </w:p>
    <w:p w:rsidR="00957A3C" w:rsidRDefault="00957A3C" w:rsidP="0066164E">
      <w:r>
        <w:t>And we have also got other tools there like a self-assessment tool for workers to be able to reflect as well on their own practice against the capabilities.</w:t>
      </w:r>
    </w:p>
    <w:p w:rsidR="00957A3C" w:rsidRDefault="00957A3C" w:rsidP="0066164E">
      <w:r>
        <w:t>We</w:t>
      </w:r>
      <w:r w:rsidR="00180CF0">
        <w:t xml:space="preserve"> have</w:t>
      </w:r>
      <w:r>
        <w:t xml:space="preserve"> got a number of other resources and tools that are available on the website. Many have aspects that have got a worker focus as well as some specifically for workers, which I</w:t>
      </w:r>
      <w:r w:rsidR="00180CF0">
        <w:t xml:space="preserve"> will </w:t>
      </w:r>
      <w:r>
        <w:t>show you in a moment.</w:t>
      </w:r>
    </w:p>
    <w:p w:rsidR="00957A3C" w:rsidRDefault="00957A3C" w:rsidP="0066164E">
      <w:r>
        <w:t>We have some great tool</w:t>
      </w:r>
      <w:r w:rsidR="00CF3E99">
        <w:t>s</w:t>
      </w:r>
      <w:r>
        <w:t xml:space="preserve"> for potential workers as well as some great information on how</w:t>
      </w:r>
      <w:r w:rsidR="00180CF0">
        <w:t xml:space="preserve"> you might go about knowing what is</w:t>
      </w:r>
      <w:r>
        <w:t xml:space="preserve"> the right training to provide for your workers.</w:t>
      </w:r>
    </w:p>
    <w:p w:rsidR="00957A3C" w:rsidRDefault="00957A3C" w:rsidP="0066164E">
      <w:r>
        <w:t xml:space="preserve">So the self-assessment tool for potential workers is </w:t>
      </w:r>
      <w:r w:rsidR="00180CF0">
        <w:t xml:space="preserve">a </w:t>
      </w:r>
      <w:r>
        <w:t>really good tool that you can use in your recruitment process</w:t>
      </w:r>
      <w:r w:rsidR="00CF3E99">
        <w:t xml:space="preserve"> i</w:t>
      </w:r>
      <w:r>
        <w:t>f you</w:t>
      </w:r>
      <w:r w:rsidR="00180CF0">
        <w:t xml:space="preserve"> are</w:t>
      </w:r>
      <w:r>
        <w:t xml:space="preserve"> a provider or if you're a self</w:t>
      </w:r>
      <w:r w:rsidR="00180CF0">
        <w:t>-</w:t>
      </w:r>
      <w:r>
        <w:t>managing participant in your recruitment process as well. This is a very short quiz that a potential worker could take to help them understand the qualities and the capabilities required to work in the sector and also it gives a very sort of tailored next steps for the person that takes the quiz</w:t>
      </w:r>
      <w:r w:rsidR="00CF3E99">
        <w:t xml:space="preserve"> o</w:t>
      </w:r>
      <w:r>
        <w:t>n where there might be employment or work opportunities and what other training or skills they might need to improve.</w:t>
      </w:r>
    </w:p>
    <w:p w:rsidR="00957A3C" w:rsidRDefault="00957A3C" w:rsidP="0066164E">
      <w:r>
        <w:t xml:space="preserve">Our </w:t>
      </w:r>
      <w:r w:rsidR="00CF3E99">
        <w:t>C</w:t>
      </w:r>
      <w:r>
        <w:t xml:space="preserve">areer </w:t>
      </w:r>
      <w:r w:rsidR="003B5C1A">
        <w:t>Options</w:t>
      </w:r>
      <w:r>
        <w:t xml:space="preserve"> </w:t>
      </w:r>
      <w:r w:rsidR="0066164E">
        <w:t>G</w:t>
      </w:r>
      <w:r>
        <w:t>uide is also there specifically for workers to give some ideas on what work</w:t>
      </w:r>
      <w:r w:rsidR="00CF3E99">
        <w:t>ing in the sector could be like i</w:t>
      </w:r>
      <w:r>
        <w:t>f yo</w:t>
      </w:r>
      <w:r w:rsidR="00180CF0">
        <w:t>u are</w:t>
      </w:r>
      <w:r>
        <w:t xml:space="preserve"> wanting to focus on a specific support type role or if you're wanting to move up into a supervision or a frontline management role. This can also be really useful for supervisors when you're in that supervision space with a worker to help them explore what it might be like to stay working in the sector and to try some different types of roles as well.</w:t>
      </w:r>
    </w:p>
    <w:p w:rsidR="00957A3C" w:rsidRDefault="00957A3C" w:rsidP="0066164E">
      <w:r>
        <w:t>And lastly, we have our training and development resources.</w:t>
      </w:r>
    </w:p>
    <w:p w:rsidR="00CF3E99" w:rsidRPr="0066164E" w:rsidRDefault="00957A3C" w:rsidP="0066164E">
      <w:pPr>
        <w:spacing w:before="100" w:beforeAutospacing="1" w:after="100" w:afterAutospacing="1"/>
        <w:rPr>
          <w:color w:val="FF0000"/>
        </w:rPr>
      </w:pPr>
      <w:r>
        <w:t xml:space="preserve">These are very new. </w:t>
      </w:r>
    </w:p>
    <w:p w:rsidR="00957A3C" w:rsidRDefault="00957A3C" w:rsidP="0066164E">
      <w:r>
        <w:t>They</w:t>
      </w:r>
      <w:r w:rsidR="00180CF0">
        <w:t xml:space="preserve"> are</w:t>
      </w:r>
      <w:r>
        <w:t xml:space="preserve"> </w:t>
      </w:r>
      <w:r w:rsidR="00180CF0">
        <w:t>going to</w:t>
      </w:r>
      <w:r>
        <w:t xml:space="preserve"> be available in a more interactive fas</w:t>
      </w:r>
      <w:r w:rsidR="000304E7">
        <w:t>hion soon, as well as the</w:t>
      </w:r>
      <w:r w:rsidR="00CF3E99" w:rsidRPr="003B5C1A">
        <w:t xml:space="preserve"> </w:t>
      </w:r>
      <w:r>
        <w:t>supervision resources, but these are a set of resources for managers</w:t>
      </w:r>
      <w:r w:rsidR="00CF3E99">
        <w:t>,</w:t>
      </w:r>
      <w:r>
        <w:t xml:space="preserve"> for learning and development managers that provide some guidance on identifying what might be the learning and development needs of your workers</w:t>
      </w:r>
      <w:r w:rsidR="00CF3E99">
        <w:t>, u</w:t>
      </w:r>
      <w:r>
        <w:t>nderstanding how participants needs can help inform what training needs could look like.</w:t>
      </w:r>
    </w:p>
    <w:p w:rsidR="00957A3C" w:rsidRDefault="00957A3C" w:rsidP="0066164E">
      <w:r>
        <w:t>It gives some advice and guidance on understanding different types of training and which ones might be best suited for the support</w:t>
      </w:r>
      <w:r w:rsidR="007C3FE8">
        <w:t xml:space="preserve"> </w:t>
      </w:r>
      <w:r>
        <w:t>that you</w:t>
      </w:r>
      <w:r w:rsidR="00180CF0">
        <w:t xml:space="preserve"> are</w:t>
      </w:r>
      <w:r>
        <w:t xml:space="preserve"> trying to train your workers in.</w:t>
      </w:r>
    </w:p>
    <w:p w:rsidR="007C3FE8" w:rsidRPr="003B5C1A" w:rsidRDefault="00957A3C" w:rsidP="0066164E">
      <w:r>
        <w:t xml:space="preserve">It also provides some information on how you might go about finding the right training provider or developing that training </w:t>
      </w:r>
      <w:r w:rsidR="000304E7">
        <w:t>in h</w:t>
      </w:r>
      <w:r>
        <w:t>ouse, so this resource also has some temp</w:t>
      </w:r>
      <w:r w:rsidR="000304E7">
        <w:t>lates for things like assessing</w:t>
      </w:r>
      <w:r w:rsidR="007C3FE8" w:rsidRPr="0066164E">
        <w:rPr>
          <w:color w:val="FF0000"/>
        </w:rPr>
        <w:t xml:space="preserve"> </w:t>
      </w:r>
      <w:r>
        <w:t>a worker</w:t>
      </w:r>
      <w:r w:rsidR="00180CF0">
        <w:t>’</w:t>
      </w:r>
      <w:r>
        <w:t>s own training needs through a self-assessment tool. It also has a scorecard you can use when you're trying to look at which training provider you might use</w:t>
      </w:r>
      <w:r w:rsidR="007C3FE8">
        <w:t xml:space="preserve"> i</w:t>
      </w:r>
      <w:r>
        <w:t>f there</w:t>
      </w:r>
      <w:r w:rsidR="00180CF0">
        <w:t xml:space="preserve"> is</w:t>
      </w:r>
      <w:r>
        <w:t xml:space="preserve"> a number of training providers that you're looking at to provide</w:t>
      </w:r>
      <w:r w:rsidR="007C3FE8">
        <w:t xml:space="preserve"> t</w:t>
      </w:r>
      <w:r>
        <w:t>he training for your workforce.</w:t>
      </w:r>
      <w:r w:rsidR="007C3FE8" w:rsidRPr="003B5C1A">
        <w:t xml:space="preserve"> </w:t>
      </w:r>
    </w:p>
    <w:p w:rsidR="00957A3C" w:rsidRDefault="00957A3C" w:rsidP="0066164E">
      <w:r>
        <w:t>So I would really encourage yo</w:t>
      </w:r>
      <w:r w:rsidR="000304E7">
        <w:t>u to have a look at the website</w:t>
      </w:r>
      <w:r>
        <w:t xml:space="preserve"> find out more by</w:t>
      </w:r>
      <w:r w:rsidR="003B5C1A">
        <w:t xml:space="preserve"> e</w:t>
      </w:r>
      <w:r>
        <w:t>mail</w:t>
      </w:r>
      <w:r w:rsidR="007C3FE8">
        <w:t>ing</w:t>
      </w:r>
      <w:r>
        <w:t xml:space="preserve"> us at workforcecapability@n</w:t>
      </w:r>
      <w:r w:rsidR="000304E7">
        <w:t>d</w:t>
      </w:r>
      <w:r>
        <w:t>iscommission.gov</w:t>
      </w:r>
      <w:r w:rsidR="00180CF0">
        <w:t>.au</w:t>
      </w:r>
      <w:r>
        <w:t xml:space="preserve"> if you have any questions relating to the workforce capability framework, but also have a look and explore some of those tools and resources that we have available for you. Of course I would also remind you that if you have any issues with a provider</w:t>
      </w:r>
      <w:r w:rsidR="007C3FE8">
        <w:t xml:space="preserve"> </w:t>
      </w:r>
      <w:r w:rsidR="007C3FE8" w:rsidRPr="003B5C1A">
        <w:t>o</w:t>
      </w:r>
      <w:r>
        <w:t>r a worker that you wish to raise with the N</w:t>
      </w:r>
      <w:r w:rsidR="00A525B2">
        <w:t>D</w:t>
      </w:r>
      <w:r>
        <w:t xml:space="preserve">IS Commission, you can contact our normal general enquiries line which is </w:t>
      </w:r>
      <w:r w:rsidR="000304E7">
        <w:t>1</w:t>
      </w:r>
      <w:r w:rsidR="00180CF0">
        <w:t>800</w:t>
      </w:r>
      <w:r>
        <w:t xml:space="preserve"> 035</w:t>
      </w:r>
      <w:r w:rsidR="000304E7">
        <w:t xml:space="preserve"> </w:t>
      </w:r>
      <w:r>
        <w:t>544.</w:t>
      </w:r>
    </w:p>
    <w:p w:rsidR="007B0256" w:rsidRDefault="00957A3C" w:rsidP="0066164E">
      <w:r>
        <w:t xml:space="preserve">Thanks for joining today and I hope that update gets you to come and have a look at our </w:t>
      </w:r>
      <w:r w:rsidR="000304E7">
        <w:t>Workforce Capability Framework.</w:t>
      </w:r>
    </w:p>
    <w:p w:rsidR="0099375E" w:rsidRDefault="0099375E" w:rsidP="0066164E"/>
    <w:sectPr w:rsidR="009937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F6" w:rsidRDefault="00A53DF6" w:rsidP="00B04ED8">
      <w:pPr>
        <w:spacing w:after="0" w:line="240" w:lineRule="auto"/>
      </w:pPr>
      <w:r>
        <w:separator/>
      </w:r>
    </w:p>
  </w:endnote>
  <w:endnote w:type="continuationSeparator" w:id="0">
    <w:p w:rsidR="00A53DF6" w:rsidRDefault="00A53DF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F6" w:rsidRDefault="00A53DF6" w:rsidP="00B04ED8">
      <w:pPr>
        <w:spacing w:after="0" w:line="240" w:lineRule="auto"/>
      </w:pPr>
      <w:r>
        <w:separator/>
      </w:r>
    </w:p>
  </w:footnote>
  <w:footnote w:type="continuationSeparator" w:id="0">
    <w:p w:rsidR="00A53DF6" w:rsidRDefault="00A53DF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8147"/>
      <w:docPartObj>
        <w:docPartGallery w:val="Page Numbers (Top of Page)"/>
        <w:docPartUnique/>
      </w:docPartObj>
    </w:sdtPr>
    <w:sdtEndPr>
      <w:rPr>
        <w:noProof/>
      </w:rPr>
    </w:sdtEndPr>
    <w:sdtContent>
      <w:p w:rsidR="00EA1827" w:rsidRDefault="00EA1827">
        <w:pPr>
          <w:pStyle w:val="Header"/>
          <w:jc w:val="center"/>
        </w:pPr>
        <w:r>
          <w:fldChar w:fldCharType="begin"/>
        </w:r>
        <w:r>
          <w:instrText xml:space="preserve"> PAGE   \* MERGEFORMAT </w:instrText>
        </w:r>
        <w:r>
          <w:fldChar w:fldCharType="separate"/>
        </w:r>
        <w:r w:rsidR="000304E7">
          <w:rPr>
            <w:noProof/>
          </w:rPr>
          <w:t>1</w:t>
        </w:r>
        <w:r>
          <w:rPr>
            <w:noProof/>
          </w:rPr>
          <w:fldChar w:fldCharType="end"/>
        </w:r>
      </w:p>
    </w:sdtContent>
  </w:sdt>
  <w:p w:rsidR="00EA1827" w:rsidRDefault="00EA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71E"/>
    <w:multiLevelType w:val="multilevel"/>
    <w:tmpl w:val="5B34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834"/>
    <w:multiLevelType w:val="hybridMultilevel"/>
    <w:tmpl w:val="2660B4C2"/>
    <w:lvl w:ilvl="0" w:tplc="CBB202F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8A204C"/>
    <w:multiLevelType w:val="multilevel"/>
    <w:tmpl w:val="6756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D05CA"/>
    <w:multiLevelType w:val="multilevel"/>
    <w:tmpl w:val="A4E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51F00"/>
    <w:multiLevelType w:val="multilevel"/>
    <w:tmpl w:val="0BC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17B2"/>
    <w:multiLevelType w:val="multilevel"/>
    <w:tmpl w:val="926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D14C4"/>
    <w:multiLevelType w:val="multilevel"/>
    <w:tmpl w:val="AB8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41CB0"/>
    <w:multiLevelType w:val="multilevel"/>
    <w:tmpl w:val="A8A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27379"/>
    <w:multiLevelType w:val="multilevel"/>
    <w:tmpl w:val="99C0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B5C55"/>
    <w:multiLevelType w:val="multilevel"/>
    <w:tmpl w:val="E6C0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E3E2A"/>
    <w:multiLevelType w:val="multilevel"/>
    <w:tmpl w:val="171A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87014"/>
    <w:multiLevelType w:val="multilevel"/>
    <w:tmpl w:val="E7E4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F6DAF"/>
    <w:multiLevelType w:val="multilevel"/>
    <w:tmpl w:val="433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81DF4"/>
    <w:multiLevelType w:val="multilevel"/>
    <w:tmpl w:val="994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D15A2"/>
    <w:multiLevelType w:val="multilevel"/>
    <w:tmpl w:val="589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4"/>
  </w:num>
  <w:num w:numId="4">
    <w:abstractNumId w:val="10"/>
  </w:num>
  <w:num w:numId="5">
    <w:abstractNumId w:val="9"/>
  </w:num>
  <w:num w:numId="6">
    <w:abstractNumId w:val="11"/>
  </w:num>
  <w:num w:numId="7">
    <w:abstractNumId w:val="13"/>
  </w:num>
  <w:num w:numId="8">
    <w:abstractNumId w:val="7"/>
  </w:num>
  <w:num w:numId="9">
    <w:abstractNumId w:val="14"/>
  </w:num>
  <w:num w:numId="10">
    <w:abstractNumId w:val="3"/>
  </w:num>
  <w:num w:numId="11">
    <w:abstractNumId w:val="5"/>
  </w:num>
  <w:num w:numId="12">
    <w:abstractNumId w:val="8"/>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3C"/>
    <w:rsid w:val="00005633"/>
    <w:rsid w:val="000304E7"/>
    <w:rsid w:val="00102D3C"/>
    <w:rsid w:val="00116028"/>
    <w:rsid w:val="00121A03"/>
    <w:rsid w:val="00180CF0"/>
    <w:rsid w:val="001E630D"/>
    <w:rsid w:val="00284DC9"/>
    <w:rsid w:val="003665CD"/>
    <w:rsid w:val="003B2BB8"/>
    <w:rsid w:val="003B5C1A"/>
    <w:rsid w:val="003D34FF"/>
    <w:rsid w:val="00400AE8"/>
    <w:rsid w:val="004B54CA"/>
    <w:rsid w:val="004E5CBF"/>
    <w:rsid w:val="005C3AA9"/>
    <w:rsid w:val="00621FC5"/>
    <w:rsid w:val="00637B02"/>
    <w:rsid w:val="0066164E"/>
    <w:rsid w:val="006737C1"/>
    <w:rsid w:val="00683A84"/>
    <w:rsid w:val="006A4CE7"/>
    <w:rsid w:val="006C6A07"/>
    <w:rsid w:val="00717D96"/>
    <w:rsid w:val="00785261"/>
    <w:rsid w:val="007B0256"/>
    <w:rsid w:val="007C3FE8"/>
    <w:rsid w:val="0083177B"/>
    <w:rsid w:val="009225F0"/>
    <w:rsid w:val="0093462C"/>
    <w:rsid w:val="00953795"/>
    <w:rsid w:val="00957A3C"/>
    <w:rsid w:val="00974189"/>
    <w:rsid w:val="0099375E"/>
    <w:rsid w:val="00A2110A"/>
    <w:rsid w:val="00A525B2"/>
    <w:rsid w:val="00A53DF6"/>
    <w:rsid w:val="00A84951"/>
    <w:rsid w:val="00AC2C0A"/>
    <w:rsid w:val="00B04ED8"/>
    <w:rsid w:val="00B15AFC"/>
    <w:rsid w:val="00B65AFC"/>
    <w:rsid w:val="00B91E3E"/>
    <w:rsid w:val="00BA2DB9"/>
    <w:rsid w:val="00BE7148"/>
    <w:rsid w:val="00C4404D"/>
    <w:rsid w:val="00C84DD7"/>
    <w:rsid w:val="00CB5863"/>
    <w:rsid w:val="00CF3E99"/>
    <w:rsid w:val="00D90562"/>
    <w:rsid w:val="00DA243A"/>
    <w:rsid w:val="00E273E4"/>
    <w:rsid w:val="00EA1827"/>
    <w:rsid w:val="00EB2D49"/>
    <w:rsid w:val="00F30AFE"/>
    <w:rsid w:val="00F37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54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jpfdse">
    <w:name w:val="jpfdse"/>
    <w:basedOn w:val="DefaultParagraphFont"/>
    <w:rsid w:val="00180CF0"/>
  </w:style>
  <w:style w:type="character" w:customStyle="1" w:styleId="ui-text">
    <w:name w:val="ui-text"/>
    <w:basedOn w:val="DefaultParagraphFont"/>
    <w:rsid w:val="0099375E"/>
  </w:style>
  <w:style w:type="character" w:styleId="Hyperlink">
    <w:name w:val="Hyperlink"/>
    <w:basedOn w:val="DefaultParagraphFont"/>
    <w:uiPriority w:val="99"/>
    <w:semiHidden/>
    <w:unhideWhenUsed/>
    <w:rsid w:val="00B65A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2911">
      <w:bodyDiv w:val="1"/>
      <w:marLeft w:val="0"/>
      <w:marRight w:val="0"/>
      <w:marTop w:val="0"/>
      <w:marBottom w:val="0"/>
      <w:divBdr>
        <w:top w:val="none" w:sz="0" w:space="0" w:color="auto"/>
        <w:left w:val="none" w:sz="0" w:space="0" w:color="auto"/>
        <w:bottom w:val="none" w:sz="0" w:space="0" w:color="auto"/>
        <w:right w:val="none" w:sz="0" w:space="0" w:color="auto"/>
      </w:divBdr>
      <w:divsChild>
        <w:div w:id="1669095497">
          <w:marLeft w:val="0"/>
          <w:marRight w:val="0"/>
          <w:marTop w:val="0"/>
          <w:marBottom w:val="0"/>
          <w:divBdr>
            <w:top w:val="none" w:sz="0" w:space="0" w:color="auto"/>
            <w:left w:val="none" w:sz="0" w:space="0" w:color="auto"/>
            <w:bottom w:val="none" w:sz="0" w:space="0" w:color="auto"/>
            <w:right w:val="none" w:sz="0" w:space="0" w:color="auto"/>
          </w:divBdr>
          <w:divsChild>
            <w:div w:id="1911572774">
              <w:marLeft w:val="0"/>
              <w:marRight w:val="0"/>
              <w:marTop w:val="0"/>
              <w:marBottom w:val="0"/>
              <w:divBdr>
                <w:top w:val="none" w:sz="0" w:space="0" w:color="auto"/>
                <w:left w:val="none" w:sz="0" w:space="0" w:color="auto"/>
                <w:bottom w:val="none" w:sz="0" w:space="0" w:color="auto"/>
                <w:right w:val="none" w:sz="0" w:space="0" w:color="auto"/>
              </w:divBdr>
              <w:divsChild>
                <w:div w:id="4944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565">
          <w:marLeft w:val="0"/>
          <w:marRight w:val="0"/>
          <w:marTop w:val="0"/>
          <w:marBottom w:val="0"/>
          <w:divBdr>
            <w:top w:val="none" w:sz="0" w:space="0" w:color="auto"/>
            <w:left w:val="none" w:sz="0" w:space="0" w:color="auto"/>
            <w:bottom w:val="none" w:sz="0" w:space="0" w:color="auto"/>
            <w:right w:val="none" w:sz="0" w:space="0" w:color="auto"/>
          </w:divBdr>
          <w:divsChild>
            <w:div w:id="869270073">
              <w:marLeft w:val="0"/>
              <w:marRight w:val="0"/>
              <w:marTop w:val="0"/>
              <w:marBottom w:val="0"/>
              <w:divBdr>
                <w:top w:val="none" w:sz="0" w:space="0" w:color="auto"/>
                <w:left w:val="none" w:sz="0" w:space="0" w:color="auto"/>
                <w:bottom w:val="none" w:sz="0" w:space="0" w:color="auto"/>
                <w:right w:val="none" w:sz="0" w:space="0" w:color="auto"/>
              </w:divBdr>
              <w:divsChild>
                <w:div w:id="58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863">
          <w:marLeft w:val="0"/>
          <w:marRight w:val="0"/>
          <w:marTop w:val="0"/>
          <w:marBottom w:val="0"/>
          <w:divBdr>
            <w:top w:val="none" w:sz="0" w:space="0" w:color="auto"/>
            <w:left w:val="none" w:sz="0" w:space="0" w:color="auto"/>
            <w:bottom w:val="none" w:sz="0" w:space="0" w:color="auto"/>
            <w:right w:val="none" w:sz="0" w:space="0" w:color="auto"/>
          </w:divBdr>
          <w:divsChild>
            <w:div w:id="1970041981">
              <w:marLeft w:val="0"/>
              <w:marRight w:val="0"/>
              <w:marTop w:val="0"/>
              <w:marBottom w:val="0"/>
              <w:divBdr>
                <w:top w:val="none" w:sz="0" w:space="0" w:color="auto"/>
                <w:left w:val="none" w:sz="0" w:space="0" w:color="auto"/>
                <w:bottom w:val="none" w:sz="0" w:space="0" w:color="auto"/>
                <w:right w:val="none" w:sz="0" w:space="0" w:color="auto"/>
              </w:divBdr>
              <w:divsChild>
                <w:div w:id="1975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5640">
          <w:marLeft w:val="0"/>
          <w:marRight w:val="0"/>
          <w:marTop w:val="0"/>
          <w:marBottom w:val="0"/>
          <w:divBdr>
            <w:top w:val="none" w:sz="0" w:space="0" w:color="auto"/>
            <w:left w:val="none" w:sz="0" w:space="0" w:color="auto"/>
            <w:bottom w:val="none" w:sz="0" w:space="0" w:color="auto"/>
            <w:right w:val="none" w:sz="0" w:space="0" w:color="auto"/>
          </w:divBdr>
          <w:divsChild>
            <w:div w:id="581375614">
              <w:marLeft w:val="0"/>
              <w:marRight w:val="0"/>
              <w:marTop w:val="0"/>
              <w:marBottom w:val="0"/>
              <w:divBdr>
                <w:top w:val="none" w:sz="0" w:space="0" w:color="auto"/>
                <w:left w:val="none" w:sz="0" w:space="0" w:color="auto"/>
                <w:bottom w:val="none" w:sz="0" w:space="0" w:color="auto"/>
                <w:right w:val="none" w:sz="0" w:space="0" w:color="auto"/>
              </w:divBdr>
              <w:divsChild>
                <w:div w:id="16635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0492">
          <w:marLeft w:val="0"/>
          <w:marRight w:val="0"/>
          <w:marTop w:val="0"/>
          <w:marBottom w:val="0"/>
          <w:divBdr>
            <w:top w:val="none" w:sz="0" w:space="0" w:color="auto"/>
            <w:left w:val="none" w:sz="0" w:space="0" w:color="auto"/>
            <w:bottom w:val="none" w:sz="0" w:space="0" w:color="auto"/>
            <w:right w:val="none" w:sz="0" w:space="0" w:color="auto"/>
          </w:divBdr>
          <w:divsChild>
            <w:div w:id="13726298">
              <w:marLeft w:val="0"/>
              <w:marRight w:val="0"/>
              <w:marTop w:val="0"/>
              <w:marBottom w:val="0"/>
              <w:divBdr>
                <w:top w:val="none" w:sz="0" w:space="0" w:color="auto"/>
                <w:left w:val="none" w:sz="0" w:space="0" w:color="auto"/>
                <w:bottom w:val="none" w:sz="0" w:space="0" w:color="auto"/>
                <w:right w:val="none" w:sz="0" w:space="0" w:color="auto"/>
              </w:divBdr>
              <w:divsChild>
                <w:div w:id="818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9131">
          <w:marLeft w:val="0"/>
          <w:marRight w:val="0"/>
          <w:marTop w:val="0"/>
          <w:marBottom w:val="0"/>
          <w:divBdr>
            <w:top w:val="none" w:sz="0" w:space="0" w:color="auto"/>
            <w:left w:val="none" w:sz="0" w:space="0" w:color="auto"/>
            <w:bottom w:val="none" w:sz="0" w:space="0" w:color="auto"/>
            <w:right w:val="none" w:sz="0" w:space="0" w:color="auto"/>
          </w:divBdr>
          <w:divsChild>
            <w:div w:id="9375523">
              <w:marLeft w:val="0"/>
              <w:marRight w:val="0"/>
              <w:marTop w:val="0"/>
              <w:marBottom w:val="0"/>
              <w:divBdr>
                <w:top w:val="none" w:sz="0" w:space="0" w:color="auto"/>
                <w:left w:val="none" w:sz="0" w:space="0" w:color="auto"/>
                <w:bottom w:val="none" w:sz="0" w:space="0" w:color="auto"/>
                <w:right w:val="none" w:sz="0" w:space="0" w:color="auto"/>
              </w:divBdr>
              <w:divsChild>
                <w:div w:id="2027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2435">
          <w:marLeft w:val="0"/>
          <w:marRight w:val="0"/>
          <w:marTop w:val="0"/>
          <w:marBottom w:val="0"/>
          <w:divBdr>
            <w:top w:val="none" w:sz="0" w:space="0" w:color="auto"/>
            <w:left w:val="none" w:sz="0" w:space="0" w:color="auto"/>
            <w:bottom w:val="none" w:sz="0" w:space="0" w:color="auto"/>
            <w:right w:val="none" w:sz="0" w:space="0" w:color="auto"/>
          </w:divBdr>
          <w:divsChild>
            <w:div w:id="51581521">
              <w:marLeft w:val="0"/>
              <w:marRight w:val="0"/>
              <w:marTop w:val="0"/>
              <w:marBottom w:val="0"/>
              <w:divBdr>
                <w:top w:val="none" w:sz="0" w:space="0" w:color="auto"/>
                <w:left w:val="none" w:sz="0" w:space="0" w:color="auto"/>
                <w:bottom w:val="none" w:sz="0" w:space="0" w:color="auto"/>
                <w:right w:val="none" w:sz="0" w:space="0" w:color="auto"/>
              </w:divBdr>
              <w:divsChild>
                <w:div w:id="1742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517">
      <w:bodyDiv w:val="1"/>
      <w:marLeft w:val="0"/>
      <w:marRight w:val="0"/>
      <w:marTop w:val="0"/>
      <w:marBottom w:val="0"/>
      <w:divBdr>
        <w:top w:val="none" w:sz="0" w:space="0" w:color="auto"/>
        <w:left w:val="none" w:sz="0" w:space="0" w:color="auto"/>
        <w:bottom w:val="none" w:sz="0" w:space="0" w:color="auto"/>
        <w:right w:val="none" w:sz="0" w:space="0" w:color="auto"/>
      </w:divBdr>
      <w:divsChild>
        <w:div w:id="117144274">
          <w:marLeft w:val="0"/>
          <w:marRight w:val="0"/>
          <w:marTop w:val="0"/>
          <w:marBottom w:val="0"/>
          <w:divBdr>
            <w:top w:val="none" w:sz="0" w:space="0" w:color="auto"/>
            <w:left w:val="none" w:sz="0" w:space="0" w:color="auto"/>
            <w:bottom w:val="none" w:sz="0" w:space="0" w:color="auto"/>
            <w:right w:val="none" w:sz="0" w:space="0" w:color="auto"/>
          </w:divBdr>
          <w:divsChild>
            <w:div w:id="846745893">
              <w:marLeft w:val="0"/>
              <w:marRight w:val="0"/>
              <w:marTop w:val="0"/>
              <w:marBottom w:val="0"/>
              <w:divBdr>
                <w:top w:val="none" w:sz="0" w:space="0" w:color="auto"/>
                <w:left w:val="none" w:sz="0" w:space="0" w:color="auto"/>
                <w:bottom w:val="none" w:sz="0" w:space="0" w:color="auto"/>
                <w:right w:val="none" w:sz="0" w:space="0" w:color="auto"/>
              </w:divBdr>
              <w:divsChild>
                <w:div w:id="1606034149">
                  <w:marLeft w:val="0"/>
                  <w:marRight w:val="0"/>
                  <w:marTop w:val="0"/>
                  <w:marBottom w:val="0"/>
                  <w:divBdr>
                    <w:top w:val="none" w:sz="0" w:space="0" w:color="auto"/>
                    <w:left w:val="none" w:sz="0" w:space="0" w:color="auto"/>
                    <w:bottom w:val="none" w:sz="0" w:space="0" w:color="auto"/>
                    <w:right w:val="none" w:sz="0" w:space="0" w:color="auto"/>
                  </w:divBdr>
                  <w:divsChild>
                    <w:div w:id="11545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7474">
              <w:marLeft w:val="0"/>
              <w:marRight w:val="0"/>
              <w:marTop w:val="0"/>
              <w:marBottom w:val="0"/>
              <w:divBdr>
                <w:top w:val="none" w:sz="0" w:space="0" w:color="auto"/>
                <w:left w:val="none" w:sz="0" w:space="0" w:color="auto"/>
                <w:bottom w:val="none" w:sz="0" w:space="0" w:color="auto"/>
                <w:right w:val="none" w:sz="0" w:space="0" w:color="auto"/>
              </w:divBdr>
              <w:divsChild>
                <w:div w:id="341661835">
                  <w:marLeft w:val="0"/>
                  <w:marRight w:val="0"/>
                  <w:marTop w:val="0"/>
                  <w:marBottom w:val="0"/>
                  <w:divBdr>
                    <w:top w:val="none" w:sz="0" w:space="0" w:color="auto"/>
                    <w:left w:val="none" w:sz="0" w:space="0" w:color="auto"/>
                    <w:bottom w:val="none" w:sz="0" w:space="0" w:color="auto"/>
                    <w:right w:val="none" w:sz="0" w:space="0" w:color="auto"/>
                  </w:divBdr>
                  <w:divsChild>
                    <w:div w:id="5579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532">
              <w:marLeft w:val="0"/>
              <w:marRight w:val="0"/>
              <w:marTop w:val="0"/>
              <w:marBottom w:val="0"/>
              <w:divBdr>
                <w:top w:val="none" w:sz="0" w:space="0" w:color="auto"/>
                <w:left w:val="none" w:sz="0" w:space="0" w:color="auto"/>
                <w:bottom w:val="none" w:sz="0" w:space="0" w:color="auto"/>
                <w:right w:val="none" w:sz="0" w:space="0" w:color="auto"/>
              </w:divBdr>
              <w:divsChild>
                <w:div w:id="2083796486">
                  <w:marLeft w:val="0"/>
                  <w:marRight w:val="0"/>
                  <w:marTop w:val="0"/>
                  <w:marBottom w:val="0"/>
                  <w:divBdr>
                    <w:top w:val="none" w:sz="0" w:space="0" w:color="auto"/>
                    <w:left w:val="none" w:sz="0" w:space="0" w:color="auto"/>
                    <w:bottom w:val="none" w:sz="0" w:space="0" w:color="auto"/>
                    <w:right w:val="none" w:sz="0" w:space="0" w:color="auto"/>
                  </w:divBdr>
                  <w:divsChild>
                    <w:div w:id="20218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205">
              <w:marLeft w:val="0"/>
              <w:marRight w:val="0"/>
              <w:marTop w:val="0"/>
              <w:marBottom w:val="0"/>
              <w:divBdr>
                <w:top w:val="none" w:sz="0" w:space="0" w:color="auto"/>
                <w:left w:val="none" w:sz="0" w:space="0" w:color="auto"/>
                <w:bottom w:val="none" w:sz="0" w:space="0" w:color="auto"/>
                <w:right w:val="none" w:sz="0" w:space="0" w:color="auto"/>
              </w:divBdr>
              <w:divsChild>
                <w:div w:id="1855628">
                  <w:marLeft w:val="0"/>
                  <w:marRight w:val="0"/>
                  <w:marTop w:val="0"/>
                  <w:marBottom w:val="0"/>
                  <w:divBdr>
                    <w:top w:val="none" w:sz="0" w:space="0" w:color="auto"/>
                    <w:left w:val="none" w:sz="0" w:space="0" w:color="auto"/>
                    <w:bottom w:val="none" w:sz="0" w:space="0" w:color="auto"/>
                    <w:right w:val="none" w:sz="0" w:space="0" w:color="auto"/>
                  </w:divBdr>
                  <w:divsChild>
                    <w:div w:id="741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7030">
      <w:bodyDiv w:val="1"/>
      <w:marLeft w:val="0"/>
      <w:marRight w:val="0"/>
      <w:marTop w:val="0"/>
      <w:marBottom w:val="0"/>
      <w:divBdr>
        <w:top w:val="none" w:sz="0" w:space="0" w:color="auto"/>
        <w:left w:val="none" w:sz="0" w:space="0" w:color="auto"/>
        <w:bottom w:val="none" w:sz="0" w:space="0" w:color="auto"/>
        <w:right w:val="none" w:sz="0" w:space="0" w:color="auto"/>
      </w:divBdr>
    </w:div>
    <w:div w:id="280649714">
      <w:bodyDiv w:val="1"/>
      <w:marLeft w:val="0"/>
      <w:marRight w:val="0"/>
      <w:marTop w:val="0"/>
      <w:marBottom w:val="0"/>
      <w:divBdr>
        <w:top w:val="none" w:sz="0" w:space="0" w:color="auto"/>
        <w:left w:val="none" w:sz="0" w:space="0" w:color="auto"/>
        <w:bottom w:val="none" w:sz="0" w:space="0" w:color="auto"/>
        <w:right w:val="none" w:sz="0" w:space="0" w:color="auto"/>
      </w:divBdr>
      <w:divsChild>
        <w:div w:id="427311175">
          <w:marLeft w:val="0"/>
          <w:marRight w:val="0"/>
          <w:marTop w:val="0"/>
          <w:marBottom w:val="0"/>
          <w:divBdr>
            <w:top w:val="none" w:sz="0" w:space="0" w:color="auto"/>
            <w:left w:val="none" w:sz="0" w:space="0" w:color="auto"/>
            <w:bottom w:val="none" w:sz="0" w:space="0" w:color="auto"/>
            <w:right w:val="none" w:sz="0" w:space="0" w:color="auto"/>
          </w:divBdr>
          <w:divsChild>
            <w:div w:id="1677347622">
              <w:marLeft w:val="0"/>
              <w:marRight w:val="0"/>
              <w:marTop w:val="0"/>
              <w:marBottom w:val="0"/>
              <w:divBdr>
                <w:top w:val="none" w:sz="0" w:space="0" w:color="auto"/>
                <w:left w:val="none" w:sz="0" w:space="0" w:color="auto"/>
                <w:bottom w:val="none" w:sz="0" w:space="0" w:color="auto"/>
                <w:right w:val="none" w:sz="0" w:space="0" w:color="auto"/>
              </w:divBdr>
              <w:divsChild>
                <w:div w:id="1720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7615">
          <w:marLeft w:val="0"/>
          <w:marRight w:val="0"/>
          <w:marTop w:val="0"/>
          <w:marBottom w:val="0"/>
          <w:divBdr>
            <w:top w:val="none" w:sz="0" w:space="0" w:color="auto"/>
            <w:left w:val="none" w:sz="0" w:space="0" w:color="auto"/>
            <w:bottom w:val="none" w:sz="0" w:space="0" w:color="auto"/>
            <w:right w:val="none" w:sz="0" w:space="0" w:color="auto"/>
          </w:divBdr>
          <w:divsChild>
            <w:div w:id="373119948">
              <w:marLeft w:val="0"/>
              <w:marRight w:val="0"/>
              <w:marTop w:val="0"/>
              <w:marBottom w:val="0"/>
              <w:divBdr>
                <w:top w:val="none" w:sz="0" w:space="0" w:color="auto"/>
                <w:left w:val="none" w:sz="0" w:space="0" w:color="auto"/>
                <w:bottom w:val="none" w:sz="0" w:space="0" w:color="auto"/>
                <w:right w:val="none" w:sz="0" w:space="0" w:color="auto"/>
              </w:divBdr>
              <w:divsChild>
                <w:div w:id="1945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533">
          <w:marLeft w:val="0"/>
          <w:marRight w:val="0"/>
          <w:marTop w:val="0"/>
          <w:marBottom w:val="0"/>
          <w:divBdr>
            <w:top w:val="none" w:sz="0" w:space="0" w:color="auto"/>
            <w:left w:val="none" w:sz="0" w:space="0" w:color="auto"/>
            <w:bottom w:val="none" w:sz="0" w:space="0" w:color="auto"/>
            <w:right w:val="none" w:sz="0" w:space="0" w:color="auto"/>
          </w:divBdr>
          <w:divsChild>
            <w:div w:id="1759135933">
              <w:marLeft w:val="0"/>
              <w:marRight w:val="0"/>
              <w:marTop w:val="0"/>
              <w:marBottom w:val="0"/>
              <w:divBdr>
                <w:top w:val="none" w:sz="0" w:space="0" w:color="auto"/>
                <w:left w:val="none" w:sz="0" w:space="0" w:color="auto"/>
                <w:bottom w:val="none" w:sz="0" w:space="0" w:color="auto"/>
                <w:right w:val="none" w:sz="0" w:space="0" w:color="auto"/>
              </w:divBdr>
              <w:divsChild>
                <w:div w:id="4210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2217">
          <w:marLeft w:val="0"/>
          <w:marRight w:val="0"/>
          <w:marTop w:val="0"/>
          <w:marBottom w:val="0"/>
          <w:divBdr>
            <w:top w:val="none" w:sz="0" w:space="0" w:color="auto"/>
            <w:left w:val="none" w:sz="0" w:space="0" w:color="auto"/>
            <w:bottom w:val="none" w:sz="0" w:space="0" w:color="auto"/>
            <w:right w:val="none" w:sz="0" w:space="0" w:color="auto"/>
          </w:divBdr>
          <w:divsChild>
            <w:div w:id="1778989009">
              <w:marLeft w:val="0"/>
              <w:marRight w:val="0"/>
              <w:marTop w:val="0"/>
              <w:marBottom w:val="0"/>
              <w:divBdr>
                <w:top w:val="none" w:sz="0" w:space="0" w:color="auto"/>
                <w:left w:val="none" w:sz="0" w:space="0" w:color="auto"/>
                <w:bottom w:val="none" w:sz="0" w:space="0" w:color="auto"/>
                <w:right w:val="none" w:sz="0" w:space="0" w:color="auto"/>
              </w:divBdr>
              <w:divsChild>
                <w:div w:id="19391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5481">
          <w:marLeft w:val="0"/>
          <w:marRight w:val="0"/>
          <w:marTop w:val="0"/>
          <w:marBottom w:val="0"/>
          <w:divBdr>
            <w:top w:val="none" w:sz="0" w:space="0" w:color="auto"/>
            <w:left w:val="none" w:sz="0" w:space="0" w:color="auto"/>
            <w:bottom w:val="none" w:sz="0" w:space="0" w:color="auto"/>
            <w:right w:val="none" w:sz="0" w:space="0" w:color="auto"/>
          </w:divBdr>
          <w:divsChild>
            <w:div w:id="1485120183">
              <w:marLeft w:val="0"/>
              <w:marRight w:val="0"/>
              <w:marTop w:val="0"/>
              <w:marBottom w:val="0"/>
              <w:divBdr>
                <w:top w:val="none" w:sz="0" w:space="0" w:color="auto"/>
                <w:left w:val="none" w:sz="0" w:space="0" w:color="auto"/>
                <w:bottom w:val="none" w:sz="0" w:space="0" w:color="auto"/>
                <w:right w:val="none" w:sz="0" w:space="0" w:color="auto"/>
              </w:divBdr>
              <w:divsChild>
                <w:div w:id="11907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4927">
          <w:marLeft w:val="0"/>
          <w:marRight w:val="0"/>
          <w:marTop w:val="0"/>
          <w:marBottom w:val="0"/>
          <w:divBdr>
            <w:top w:val="none" w:sz="0" w:space="0" w:color="auto"/>
            <w:left w:val="none" w:sz="0" w:space="0" w:color="auto"/>
            <w:bottom w:val="none" w:sz="0" w:space="0" w:color="auto"/>
            <w:right w:val="none" w:sz="0" w:space="0" w:color="auto"/>
          </w:divBdr>
          <w:divsChild>
            <w:div w:id="701784311">
              <w:marLeft w:val="0"/>
              <w:marRight w:val="0"/>
              <w:marTop w:val="0"/>
              <w:marBottom w:val="0"/>
              <w:divBdr>
                <w:top w:val="none" w:sz="0" w:space="0" w:color="auto"/>
                <w:left w:val="none" w:sz="0" w:space="0" w:color="auto"/>
                <w:bottom w:val="none" w:sz="0" w:space="0" w:color="auto"/>
                <w:right w:val="none" w:sz="0" w:space="0" w:color="auto"/>
              </w:divBdr>
              <w:divsChild>
                <w:div w:id="728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85982">
      <w:bodyDiv w:val="1"/>
      <w:marLeft w:val="0"/>
      <w:marRight w:val="0"/>
      <w:marTop w:val="0"/>
      <w:marBottom w:val="0"/>
      <w:divBdr>
        <w:top w:val="none" w:sz="0" w:space="0" w:color="auto"/>
        <w:left w:val="none" w:sz="0" w:space="0" w:color="auto"/>
        <w:bottom w:val="none" w:sz="0" w:space="0" w:color="auto"/>
        <w:right w:val="none" w:sz="0" w:space="0" w:color="auto"/>
      </w:divBdr>
      <w:divsChild>
        <w:div w:id="1581209626">
          <w:marLeft w:val="0"/>
          <w:marRight w:val="0"/>
          <w:marTop w:val="0"/>
          <w:marBottom w:val="0"/>
          <w:divBdr>
            <w:top w:val="none" w:sz="0" w:space="0" w:color="auto"/>
            <w:left w:val="none" w:sz="0" w:space="0" w:color="auto"/>
            <w:bottom w:val="none" w:sz="0" w:space="0" w:color="auto"/>
            <w:right w:val="none" w:sz="0" w:space="0" w:color="auto"/>
          </w:divBdr>
          <w:divsChild>
            <w:div w:id="1799687718">
              <w:marLeft w:val="0"/>
              <w:marRight w:val="0"/>
              <w:marTop w:val="0"/>
              <w:marBottom w:val="0"/>
              <w:divBdr>
                <w:top w:val="none" w:sz="0" w:space="0" w:color="auto"/>
                <w:left w:val="none" w:sz="0" w:space="0" w:color="auto"/>
                <w:bottom w:val="none" w:sz="0" w:space="0" w:color="auto"/>
                <w:right w:val="none" w:sz="0" w:space="0" w:color="auto"/>
              </w:divBdr>
              <w:divsChild>
                <w:div w:id="16901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6983">
          <w:marLeft w:val="0"/>
          <w:marRight w:val="0"/>
          <w:marTop w:val="0"/>
          <w:marBottom w:val="0"/>
          <w:divBdr>
            <w:top w:val="none" w:sz="0" w:space="0" w:color="auto"/>
            <w:left w:val="none" w:sz="0" w:space="0" w:color="auto"/>
            <w:bottom w:val="none" w:sz="0" w:space="0" w:color="auto"/>
            <w:right w:val="none" w:sz="0" w:space="0" w:color="auto"/>
          </w:divBdr>
          <w:divsChild>
            <w:div w:id="150603373">
              <w:marLeft w:val="0"/>
              <w:marRight w:val="0"/>
              <w:marTop w:val="0"/>
              <w:marBottom w:val="0"/>
              <w:divBdr>
                <w:top w:val="none" w:sz="0" w:space="0" w:color="auto"/>
                <w:left w:val="none" w:sz="0" w:space="0" w:color="auto"/>
                <w:bottom w:val="none" w:sz="0" w:space="0" w:color="auto"/>
                <w:right w:val="none" w:sz="0" w:space="0" w:color="auto"/>
              </w:divBdr>
              <w:divsChild>
                <w:div w:id="2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5765">
          <w:marLeft w:val="0"/>
          <w:marRight w:val="0"/>
          <w:marTop w:val="0"/>
          <w:marBottom w:val="0"/>
          <w:divBdr>
            <w:top w:val="none" w:sz="0" w:space="0" w:color="auto"/>
            <w:left w:val="none" w:sz="0" w:space="0" w:color="auto"/>
            <w:bottom w:val="none" w:sz="0" w:space="0" w:color="auto"/>
            <w:right w:val="none" w:sz="0" w:space="0" w:color="auto"/>
          </w:divBdr>
          <w:divsChild>
            <w:div w:id="1359575570">
              <w:marLeft w:val="0"/>
              <w:marRight w:val="0"/>
              <w:marTop w:val="0"/>
              <w:marBottom w:val="0"/>
              <w:divBdr>
                <w:top w:val="none" w:sz="0" w:space="0" w:color="auto"/>
                <w:left w:val="none" w:sz="0" w:space="0" w:color="auto"/>
                <w:bottom w:val="none" w:sz="0" w:space="0" w:color="auto"/>
                <w:right w:val="none" w:sz="0" w:space="0" w:color="auto"/>
              </w:divBdr>
              <w:divsChild>
                <w:div w:id="11948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202">
          <w:marLeft w:val="0"/>
          <w:marRight w:val="0"/>
          <w:marTop w:val="0"/>
          <w:marBottom w:val="0"/>
          <w:divBdr>
            <w:top w:val="none" w:sz="0" w:space="0" w:color="auto"/>
            <w:left w:val="none" w:sz="0" w:space="0" w:color="auto"/>
            <w:bottom w:val="none" w:sz="0" w:space="0" w:color="auto"/>
            <w:right w:val="none" w:sz="0" w:space="0" w:color="auto"/>
          </w:divBdr>
          <w:divsChild>
            <w:div w:id="1924485278">
              <w:marLeft w:val="0"/>
              <w:marRight w:val="0"/>
              <w:marTop w:val="0"/>
              <w:marBottom w:val="0"/>
              <w:divBdr>
                <w:top w:val="none" w:sz="0" w:space="0" w:color="auto"/>
                <w:left w:val="none" w:sz="0" w:space="0" w:color="auto"/>
                <w:bottom w:val="none" w:sz="0" w:space="0" w:color="auto"/>
                <w:right w:val="none" w:sz="0" w:space="0" w:color="auto"/>
              </w:divBdr>
              <w:divsChild>
                <w:div w:id="1508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516">
          <w:marLeft w:val="0"/>
          <w:marRight w:val="0"/>
          <w:marTop w:val="0"/>
          <w:marBottom w:val="0"/>
          <w:divBdr>
            <w:top w:val="none" w:sz="0" w:space="0" w:color="auto"/>
            <w:left w:val="none" w:sz="0" w:space="0" w:color="auto"/>
            <w:bottom w:val="none" w:sz="0" w:space="0" w:color="auto"/>
            <w:right w:val="none" w:sz="0" w:space="0" w:color="auto"/>
          </w:divBdr>
          <w:divsChild>
            <w:div w:id="2079160005">
              <w:marLeft w:val="0"/>
              <w:marRight w:val="0"/>
              <w:marTop w:val="0"/>
              <w:marBottom w:val="0"/>
              <w:divBdr>
                <w:top w:val="none" w:sz="0" w:space="0" w:color="auto"/>
                <w:left w:val="none" w:sz="0" w:space="0" w:color="auto"/>
                <w:bottom w:val="none" w:sz="0" w:space="0" w:color="auto"/>
                <w:right w:val="none" w:sz="0" w:space="0" w:color="auto"/>
              </w:divBdr>
              <w:divsChild>
                <w:div w:id="1166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4982">
          <w:marLeft w:val="0"/>
          <w:marRight w:val="0"/>
          <w:marTop w:val="0"/>
          <w:marBottom w:val="0"/>
          <w:divBdr>
            <w:top w:val="none" w:sz="0" w:space="0" w:color="auto"/>
            <w:left w:val="none" w:sz="0" w:space="0" w:color="auto"/>
            <w:bottom w:val="none" w:sz="0" w:space="0" w:color="auto"/>
            <w:right w:val="none" w:sz="0" w:space="0" w:color="auto"/>
          </w:divBdr>
          <w:divsChild>
            <w:div w:id="1407997416">
              <w:marLeft w:val="0"/>
              <w:marRight w:val="0"/>
              <w:marTop w:val="0"/>
              <w:marBottom w:val="0"/>
              <w:divBdr>
                <w:top w:val="none" w:sz="0" w:space="0" w:color="auto"/>
                <w:left w:val="none" w:sz="0" w:space="0" w:color="auto"/>
                <w:bottom w:val="none" w:sz="0" w:space="0" w:color="auto"/>
                <w:right w:val="none" w:sz="0" w:space="0" w:color="auto"/>
              </w:divBdr>
              <w:divsChild>
                <w:div w:id="64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5233">
          <w:marLeft w:val="0"/>
          <w:marRight w:val="0"/>
          <w:marTop w:val="0"/>
          <w:marBottom w:val="0"/>
          <w:divBdr>
            <w:top w:val="none" w:sz="0" w:space="0" w:color="auto"/>
            <w:left w:val="none" w:sz="0" w:space="0" w:color="auto"/>
            <w:bottom w:val="none" w:sz="0" w:space="0" w:color="auto"/>
            <w:right w:val="none" w:sz="0" w:space="0" w:color="auto"/>
          </w:divBdr>
          <w:divsChild>
            <w:div w:id="1862351316">
              <w:marLeft w:val="0"/>
              <w:marRight w:val="0"/>
              <w:marTop w:val="0"/>
              <w:marBottom w:val="0"/>
              <w:divBdr>
                <w:top w:val="none" w:sz="0" w:space="0" w:color="auto"/>
                <w:left w:val="none" w:sz="0" w:space="0" w:color="auto"/>
                <w:bottom w:val="none" w:sz="0" w:space="0" w:color="auto"/>
                <w:right w:val="none" w:sz="0" w:space="0" w:color="auto"/>
              </w:divBdr>
              <w:divsChild>
                <w:div w:id="1928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775">
          <w:marLeft w:val="0"/>
          <w:marRight w:val="0"/>
          <w:marTop w:val="0"/>
          <w:marBottom w:val="0"/>
          <w:divBdr>
            <w:top w:val="none" w:sz="0" w:space="0" w:color="auto"/>
            <w:left w:val="none" w:sz="0" w:space="0" w:color="auto"/>
            <w:bottom w:val="none" w:sz="0" w:space="0" w:color="auto"/>
            <w:right w:val="none" w:sz="0" w:space="0" w:color="auto"/>
          </w:divBdr>
          <w:divsChild>
            <w:div w:id="502818808">
              <w:marLeft w:val="0"/>
              <w:marRight w:val="0"/>
              <w:marTop w:val="0"/>
              <w:marBottom w:val="0"/>
              <w:divBdr>
                <w:top w:val="none" w:sz="0" w:space="0" w:color="auto"/>
                <w:left w:val="none" w:sz="0" w:space="0" w:color="auto"/>
                <w:bottom w:val="none" w:sz="0" w:space="0" w:color="auto"/>
                <w:right w:val="none" w:sz="0" w:space="0" w:color="auto"/>
              </w:divBdr>
              <w:divsChild>
                <w:div w:id="564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9257">
      <w:bodyDiv w:val="1"/>
      <w:marLeft w:val="0"/>
      <w:marRight w:val="0"/>
      <w:marTop w:val="0"/>
      <w:marBottom w:val="0"/>
      <w:divBdr>
        <w:top w:val="none" w:sz="0" w:space="0" w:color="auto"/>
        <w:left w:val="none" w:sz="0" w:space="0" w:color="auto"/>
        <w:bottom w:val="none" w:sz="0" w:space="0" w:color="auto"/>
        <w:right w:val="none" w:sz="0" w:space="0" w:color="auto"/>
      </w:divBdr>
      <w:divsChild>
        <w:div w:id="1498424931">
          <w:marLeft w:val="0"/>
          <w:marRight w:val="0"/>
          <w:marTop w:val="0"/>
          <w:marBottom w:val="0"/>
          <w:divBdr>
            <w:top w:val="none" w:sz="0" w:space="0" w:color="auto"/>
            <w:left w:val="none" w:sz="0" w:space="0" w:color="auto"/>
            <w:bottom w:val="none" w:sz="0" w:space="0" w:color="auto"/>
            <w:right w:val="none" w:sz="0" w:space="0" w:color="auto"/>
          </w:divBdr>
          <w:divsChild>
            <w:div w:id="594829821">
              <w:marLeft w:val="0"/>
              <w:marRight w:val="0"/>
              <w:marTop w:val="0"/>
              <w:marBottom w:val="0"/>
              <w:divBdr>
                <w:top w:val="none" w:sz="0" w:space="0" w:color="auto"/>
                <w:left w:val="none" w:sz="0" w:space="0" w:color="auto"/>
                <w:bottom w:val="none" w:sz="0" w:space="0" w:color="auto"/>
                <w:right w:val="none" w:sz="0" w:space="0" w:color="auto"/>
              </w:divBdr>
              <w:divsChild>
                <w:div w:id="2371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07">
          <w:marLeft w:val="0"/>
          <w:marRight w:val="0"/>
          <w:marTop w:val="0"/>
          <w:marBottom w:val="0"/>
          <w:divBdr>
            <w:top w:val="none" w:sz="0" w:space="0" w:color="auto"/>
            <w:left w:val="none" w:sz="0" w:space="0" w:color="auto"/>
            <w:bottom w:val="none" w:sz="0" w:space="0" w:color="auto"/>
            <w:right w:val="none" w:sz="0" w:space="0" w:color="auto"/>
          </w:divBdr>
          <w:divsChild>
            <w:div w:id="991367985">
              <w:marLeft w:val="0"/>
              <w:marRight w:val="0"/>
              <w:marTop w:val="0"/>
              <w:marBottom w:val="0"/>
              <w:divBdr>
                <w:top w:val="none" w:sz="0" w:space="0" w:color="auto"/>
                <w:left w:val="none" w:sz="0" w:space="0" w:color="auto"/>
                <w:bottom w:val="none" w:sz="0" w:space="0" w:color="auto"/>
                <w:right w:val="none" w:sz="0" w:space="0" w:color="auto"/>
              </w:divBdr>
              <w:divsChild>
                <w:div w:id="11608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6628">
          <w:marLeft w:val="0"/>
          <w:marRight w:val="0"/>
          <w:marTop w:val="0"/>
          <w:marBottom w:val="0"/>
          <w:divBdr>
            <w:top w:val="none" w:sz="0" w:space="0" w:color="auto"/>
            <w:left w:val="none" w:sz="0" w:space="0" w:color="auto"/>
            <w:bottom w:val="none" w:sz="0" w:space="0" w:color="auto"/>
            <w:right w:val="none" w:sz="0" w:space="0" w:color="auto"/>
          </w:divBdr>
          <w:divsChild>
            <w:div w:id="1290669313">
              <w:marLeft w:val="0"/>
              <w:marRight w:val="0"/>
              <w:marTop w:val="0"/>
              <w:marBottom w:val="0"/>
              <w:divBdr>
                <w:top w:val="none" w:sz="0" w:space="0" w:color="auto"/>
                <w:left w:val="none" w:sz="0" w:space="0" w:color="auto"/>
                <w:bottom w:val="none" w:sz="0" w:space="0" w:color="auto"/>
                <w:right w:val="none" w:sz="0" w:space="0" w:color="auto"/>
              </w:divBdr>
              <w:divsChild>
                <w:div w:id="9899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315">
          <w:marLeft w:val="0"/>
          <w:marRight w:val="0"/>
          <w:marTop w:val="0"/>
          <w:marBottom w:val="0"/>
          <w:divBdr>
            <w:top w:val="none" w:sz="0" w:space="0" w:color="auto"/>
            <w:left w:val="none" w:sz="0" w:space="0" w:color="auto"/>
            <w:bottom w:val="none" w:sz="0" w:space="0" w:color="auto"/>
            <w:right w:val="none" w:sz="0" w:space="0" w:color="auto"/>
          </w:divBdr>
          <w:divsChild>
            <w:div w:id="700210254">
              <w:marLeft w:val="0"/>
              <w:marRight w:val="0"/>
              <w:marTop w:val="0"/>
              <w:marBottom w:val="0"/>
              <w:divBdr>
                <w:top w:val="none" w:sz="0" w:space="0" w:color="auto"/>
                <w:left w:val="none" w:sz="0" w:space="0" w:color="auto"/>
                <w:bottom w:val="none" w:sz="0" w:space="0" w:color="auto"/>
                <w:right w:val="none" w:sz="0" w:space="0" w:color="auto"/>
              </w:divBdr>
              <w:divsChild>
                <w:div w:id="977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6967">
          <w:marLeft w:val="0"/>
          <w:marRight w:val="0"/>
          <w:marTop w:val="0"/>
          <w:marBottom w:val="0"/>
          <w:divBdr>
            <w:top w:val="none" w:sz="0" w:space="0" w:color="auto"/>
            <w:left w:val="none" w:sz="0" w:space="0" w:color="auto"/>
            <w:bottom w:val="none" w:sz="0" w:space="0" w:color="auto"/>
            <w:right w:val="none" w:sz="0" w:space="0" w:color="auto"/>
          </w:divBdr>
          <w:divsChild>
            <w:div w:id="2113208478">
              <w:marLeft w:val="0"/>
              <w:marRight w:val="0"/>
              <w:marTop w:val="0"/>
              <w:marBottom w:val="0"/>
              <w:divBdr>
                <w:top w:val="none" w:sz="0" w:space="0" w:color="auto"/>
                <w:left w:val="none" w:sz="0" w:space="0" w:color="auto"/>
                <w:bottom w:val="none" w:sz="0" w:space="0" w:color="auto"/>
                <w:right w:val="none" w:sz="0" w:space="0" w:color="auto"/>
              </w:divBdr>
              <w:divsChild>
                <w:div w:id="13180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886">
          <w:marLeft w:val="0"/>
          <w:marRight w:val="0"/>
          <w:marTop w:val="0"/>
          <w:marBottom w:val="0"/>
          <w:divBdr>
            <w:top w:val="none" w:sz="0" w:space="0" w:color="auto"/>
            <w:left w:val="none" w:sz="0" w:space="0" w:color="auto"/>
            <w:bottom w:val="none" w:sz="0" w:space="0" w:color="auto"/>
            <w:right w:val="none" w:sz="0" w:space="0" w:color="auto"/>
          </w:divBdr>
          <w:divsChild>
            <w:div w:id="1971469970">
              <w:marLeft w:val="0"/>
              <w:marRight w:val="0"/>
              <w:marTop w:val="0"/>
              <w:marBottom w:val="0"/>
              <w:divBdr>
                <w:top w:val="none" w:sz="0" w:space="0" w:color="auto"/>
                <w:left w:val="none" w:sz="0" w:space="0" w:color="auto"/>
                <w:bottom w:val="none" w:sz="0" w:space="0" w:color="auto"/>
                <w:right w:val="none" w:sz="0" w:space="0" w:color="auto"/>
              </w:divBdr>
              <w:divsChild>
                <w:div w:id="18830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9627">
      <w:bodyDiv w:val="1"/>
      <w:marLeft w:val="0"/>
      <w:marRight w:val="0"/>
      <w:marTop w:val="0"/>
      <w:marBottom w:val="0"/>
      <w:divBdr>
        <w:top w:val="none" w:sz="0" w:space="0" w:color="auto"/>
        <w:left w:val="none" w:sz="0" w:space="0" w:color="auto"/>
        <w:bottom w:val="none" w:sz="0" w:space="0" w:color="auto"/>
        <w:right w:val="none" w:sz="0" w:space="0" w:color="auto"/>
      </w:divBdr>
      <w:divsChild>
        <w:div w:id="1995716754">
          <w:marLeft w:val="0"/>
          <w:marRight w:val="0"/>
          <w:marTop w:val="0"/>
          <w:marBottom w:val="0"/>
          <w:divBdr>
            <w:top w:val="none" w:sz="0" w:space="0" w:color="auto"/>
            <w:left w:val="none" w:sz="0" w:space="0" w:color="auto"/>
            <w:bottom w:val="none" w:sz="0" w:space="0" w:color="auto"/>
            <w:right w:val="none" w:sz="0" w:space="0" w:color="auto"/>
          </w:divBdr>
          <w:divsChild>
            <w:div w:id="759109563">
              <w:marLeft w:val="0"/>
              <w:marRight w:val="0"/>
              <w:marTop w:val="0"/>
              <w:marBottom w:val="0"/>
              <w:divBdr>
                <w:top w:val="none" w:sz="0" w:space="0" w:color="auto"/>
                <w:left w:val="none" w:sz="0" w:space="0" w:color="auto"/>
                <w:bottom w:val="none" w:sz="0" w:space="0" w:color="auto"/>
                <w:right w:val="none" w:sz="0" w:space="0" w:color="auto"/>
              </w:divBdr>
              <w:divsChild>
                <w:div w:id="10136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5642">
          <w:marLeft w:val="0"/>
          <w:marRight w:val="0"/>
          <w:marTop w:val="0"/>
          <w:marBottom w:val="0"/>
          <w:divBdr>
            <w:top w:val="none" w:sz="0" w:space="0" w:color="auto"/>
            <w:left w:val="none" w:sz="0" w:space="0" w:color="auto"/>
            <w:bottom w:val="none" w:sz="0" w:space="0" w:color="auto"/>
            <w:right w:val="none" w:sz="0" w:space="0" w:color="auto"/>
          </w:divBdr>
          <w:divsChild>
            <w:div w:id="2055303652">
              <w:marLeft w:val="0"/>
              <w:marRight w:val="0"/>
              <w:marTop w:val="0"/>
              <w:marBottom w:val="0"/>
              <w:divBdr>
                <w:top w:val="none" w:sz="0" w:space="0" w:color="auto"/>
                <w:left w:val="none" w:sz="0" w:space="0" w:color="auto"/>
                <w:bottom w:val="none" w:sz="0" w:space="0" w:color="auto"/>
                <w:right w:val="none" w:sz="0" w:space="0" w:color="auto"/>
              </w:divBdr>
              <w:divsChild>
                <w:div w:id="1224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5615">
          <w:marLeft w:val="0"/>
          <w:marRight w:val="0"/>
          <w:marTop w:val="0"/>
          <w:marBottom w:val="0"/>
          <w:divBdr>
            <w:top w:val="none" w:sz="0" w:space="0" w:color="auto"/>
            <w:left w:val="none" w:sz="0" w:space="0" w:color="auto"/>
            <w:bottom w:val="none" w:sz="0" w:space="0" w:color="auto"/>
            <w:right w:val="none" w:sz="0" w:space="0" w:color="auto"/>
          </w:divBdr>
          <w:divsChild>
            <w:div w:id="101388909">
              <w:marLeft w:val="0"/>
              <w:marRight w:val="0"/>
              <w:marTop w:val="0"/>
              <w:marBottom w:val="0"/>
              <w:divBdr>
                <w:top w:val="none" w:sz="0" w:space="0" w:color="auto"/>
                <w:left w:val="none" w:sz="0" w:space="0" w:color="auto"/>
                <w:bottom w:val="none" w:sz="0" w:space="0" w:color="auto"/>
                <w:right w:val="none" w:sz="0" w:space="0" w:color="auto"/>
              </w:divBdr>
              <w:divsChild>
                <w:div w:id="1883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8304">
          <w:marLeft w:val="0"/>
          <w:marRight w:val="0"/>
          <w:marTop w:val="0"/>
          <w:marBottom w:val="0"/>
          <w:divBdr>
            <w:top w:val="none" w:sz="0" w:space="0" w:color="auto"/>
            <w:left w:val="none" w:sz="0" w:space="0" w:color="auto"/>
            <w:bottom w:val="none" w:sz="0" w:space="0" w:color="auto"/>
            <w:right w:val="none" w:sz="0" w:space="0" w:color="auto"/>
          </w:divBdr>
          <w:divsChild>
            <w:div w:id="1544556525">
              <w:marLeft w:val="0"/>
              <w:marRight w:val="0"/>
              <w:marTop w:val="0"/>
              <w:marBottom w:val="0"/>
              <w:divBdr>
                <w:top w:val="none" w:sz="0" w:space="0" w:color="auto"/>
                <w:left w:val="none" w:sz="0" w:space="0" w:color="auto"/>
                <w:bottom w:val="none" w:sz="0" w:space="0" w:color="auto"/>
                <w:right w:val="none" w:sz="0" w:space="0" w:color="auto"/>
              </w:divBdr>
              <w:divsChild>
                <w:div w:id="1008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379">
          <w:marLeft w:val="0"/>
          <w:marRight w:val="0"/>
          <w:marTop w:val="0"/>
          <w:marBottom w:val="0"/>
          <w:divBdr>
            <w:top w:val="none" w:sz="0" w:space="0" w:color="auto"/>
            <w:left w:val="none" w:sz="0" w:space="0" w:color="auto"/>
            <w:bottom w:val="none" w:sz="0" w:space="0" w:color="auto"/>
            <w:right w:val="none" w:sz="0" w:space="0" w:color="auto"/>
          </w:divBdr>
          <w:divsChild>
            <w:div w:id="1189636112">
              <w:marLeft w:val="0"/>
              <w:marRight w:val="0"/>
              <w:marTop w:val="0"/>
              <w:marBottom w:val="0"/>
              <w:divBdr>
                <w:top w:val="none" w:sz="0" w:space="0" w:color="auto"/>
                <w:left w:val="none" w:sz="0" w:space="0" w:color="auto"/>
                <w:bottom w:val="none" w:sz="0" w:space="0" w:color="auto"/>
                <w:right w:val="none" w:sz="0" w:space="0" w:color="auto"/>
              </w:divBdr>
              <w:divsChild>
                <w:div w:id="8738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3994">
          <w:marLeft w:val="0"/>
          <w:marRight w:val="0"/>
          <w:marTop w:val="0"/>
          <w:marBottom w:val="0"/>
          <w:divBdr>
            <w:top w:val="none" w:sz="0" w:space="0" w:color="auto"/>
            <w:left w:val="none" w:sz="0" w:space="0" w:color="auto"/>
            <w:bottom w:val="none" w:sz="0" w:space="0" w:color="auto"/>
            <w:right w:val="none" w:sz="0" w:space="0" w:color="auto"/>
          </w:divBdr>
          <w:divsChild>
            <w:div w:id="957373192">
              <w:marLeft w:val="0"/>
              <w:marRight w:val="0"/>
              <w:marTop w:val="0"/>
              <w:marBottom w:val="0"/>
              <w:divBdr>
                <w:top w:val="none" w:sz="0" w:space="0" w:color="auto"/>
                <w:left w:val="none" w:sz="0" w:space="0" w:color="auto"/>
                <w:bottom w:val="none" w:sz="0" w:space="0" w:color="auto"/>
                <w:right w:val="none" w:sz="0" w:space="0" w:color="auto"/>
              </w:divBdr>
              <w:divsChild>
                <w:div w:id="19471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2651">
          <w:marLeft w:val="0"/>
          <w:marRight w:val="0"/>
          <w:marTop w:val="0"/>
          <w:marBottom w:val="0"/>
          <w:divBdr>
            <w:top w:val="none" w:sz="0" w:space="0" w:color="auto"/>
            <w:left w:val="none" w:sz="0" w:space="0" w:color="auto"/>
            <w:bottom w:val="none" w:sz="0" w:space="0" w:color="auto"/>
            <w:right w:val="none" w:sz="0" w:space="0" w:color="auto"/>
          </w:divBdr>
          <w:divsChild>
            <w:div w:id="1192767597">
              <w:marLeft w:val="0"/>
              <w:marRight w:val="0"/>
              <w:marTop w:val="0"/>
              <w:marBottom w:val="0"/>
              <w:divBdr>
                <w:top w:val="none" w:sz="0" w:space="0" w:color="auto"/>
                <w:left w:val="none" w:sz="0" w:space="0" w:color="auto"/>
                <w:bottom w:val="none" w:sz="0" w:space="0" w:color="auto"/>
                <w:right w:val="none" w:sz="0" w:space="0" w:color="auto"/>
              </w:divBdr>
              <w:divsChild>
                <w:div w:id="4269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5861">
          <w:marLeft w:val="0"/>
          <w:marRight w:val="0"/>
          <w:marTop w:val="0"/>
          <w:marBottom w:val="0"/>
          <w:divBdr>
            <w:top w:val="none" w:sz="0" w:space="0" w:color="auto"/>
            <w:left w:val="none" w:sz="0" w:space="0" w:color="auto"/>
            <w:bottom w:val="none" w:sz="0" w:space="0" w:color="auto"/>
            <w:right w:val="none" w:sz="0" w:space="0" w:color="auto"/>
          </w:divBdr>
          <w:divsChild>
            <w:div w:id="1064722513">
              <w:marLeft w:val="0"/>
              <w:marRight w:val="0"/>
              <w:marTop w:val="0"/>
              <w:marBottom w:val="0"/>
              <w:divBdr>
                <w:top w:val="none" w:sz="0" w:space="0" w:color="auto"/>
                <w:left w:val="none" w:sz="0" w:space="0" w:color="auto"/>
                <w:bottom w:val="none" w:sz="0" w:space="0" w:color="auto"/>
                <w:right w:val="none" w:sz="0" w:space="0" w:color="auto"/>
              </w:divBdr>
              <w:divsChild>
                <w:div w:id="935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9458">
      <w:bodyDiv w:val="1"/>
      <w:marLeft w:val="0"/>
      <w:marRight w:val="0"/>
      <w:marTop w:val="0"/>
      <w:marBottom w:val="0"/>
      <w:divBdr>
        <w:top w:val="none" w:sz="0" w:space="0" w:color="auto"/>
        <w:left w:val="none" w:sz="0" w:space="0" w:color="auto"/>
        <w:bottom w:val="none" w:sz="0" w:space="0" w:color="auto"/>
        <w:right w:val="none" w:sz="0" w:space="0" w:color="auto"/>
      </w:divBdr>
      <w:divsChild>
        <w:div w:id="431511234">
          <w:marLeft w:val="0"/>
          <w:marRight w:val="0"/>
          <w:marTop w:val="0"/>
          <w:marBottom w:val="0"/>
          <w:divBdr>
            <w:top w:val="none" w:sz="0" w:space="0" w:color="auto"/>
            <w:left w:val="none" w:sz="0" w:space="0" w:color="auto"/>
            <w:bottom w:val="none" w:sz="0" w:space="0" w:color="auto"/>
            <w:right w:val="none" w:sz="0" w:space="0" w:color="auto"/>
          </w:divBdr>
          <w:divsChild>
            <w:div w:id="1058211974">
              <w:marLeft w:val="0"/>
              <w:marRight w:val="0"/>
              <w:marTop w:val="0"/>
              <w:marBottom w:val="0"/>
              <w:divBdr>
                <w:top w:val="none" w:sz="0" w:space="0" w:color="auto"/>
                <w:left w:val="none" w:sz="0" w:space="0" w:color="auto"/>
                <w:bottom w:val="none" w:sz="0" w:space="0" w:color="auto"/>
                <w:right w:val="none" w:sz="0" w:space="0" w:color="auto"/>
              </w:divBdr>
              <w:divsChild>
                <w:div w:id="12893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216">
          <w:marLeft w:val="0"/>
          <w:marRight w:val="0"/>
          <w:marTop w:val="0"/>
          <w:marBottom w:val="0"/>
          <w:divBdr>
            <w:top w:val="none" w:sz="0" w:space="0" w:color="auto"/>
            <w:left w:val="none" w:sz="0" w:space="0" w:color="auto"/>
            <w:bottom w:val="none" w:sz="0" w:space="0" w:color="auto"/>
            <w:right w:val="none" w:sz="0" w:space="0" w:color="auto"/>
          </w:divBdr>
          <w:divsChild>
            <w:div w:id="6248593">
              <w:marLeft w:val="0"/>
              <w:marRight w:val="0"/>
              <w:marTop w:val="0"/>
              <w:marBottom w:val="0"/>
              <w:divBdr>
                <w:top w:val="none" w:sz="0" w:space="0" w:color="auto"/>
                <w:left w:val="none" w:sz="0" w:space="0" w:color="auto"/>
                <w:bottom w:val="none" w:sz="0" w:space="0" w:color="auto"/>
                <w:right w:val="none" w:sz="0" w:space="0" w:color="auto"/>
              </w:divBdr>
              <w:divsChild>
                <w:div w:id="1924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1518">
          <w:marLeft w:val="0"/>
          <w:marRight w:val="0"/>
          <w:marTop w:val="0"/>
          <w:marBottom w:val="0"/>
          <w:divBdr>
            <w:top w:val="none" w:sz="0" w:space="0" w:color="auto"/>
            <w:left w:val="none" w:sz="0" w:space="0" w:color="auto"/>
            <w:bottom w:val="none" w:sz="0" w:space="0" w:color="auto"/>
            <w:right w:val="none" w:sz="0" w:space="0" w:color="auto"/>
          </w:divBdr>
          <w:divsChild>
            <w:div w:id="1024599772">
              <w:marLeft w:val="0"/>
              <w:marRight w:val="0"/>
              <w:marTop w:val="0"/>
              <w:marBottom w:val="0"/>
              <w:divBdr>
                <w:top w:val="none" w:sz="0" w:space="0" w:color="auto"/>
                <w:left w:val="none" w:sz="0" w:space="0" w:color="auto"/>
                <w:bottom w:val="none" w:sz="0" w:space="0" w:color="auto"/>
                <w:right w:val="none" w:sz="0" w:space="0" w:color="auto"/>
              </w:divBdr>
              <w:divsChild>
                <w:div w:id="5513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3788">
          <w:marLeft w:val="0"/>
          <w:marRight w:val="0"/>
          <w:marTop w:val="0"/>
          <w:marBottom w:val="0"/>
          <w:divBdr>
            <w:top w:val="none" w:sz="0" w:space="0" w:color="auto"/>
            <w:left w:val="none" w:sz="0" w:space="0" w:color="auto"/>
            <w:bottom w:val="none" w:sz="0" w:space="0" w:color="auto"/>
            <w:right w:val="none" w:sz="0" w:space="0" w:color="auto"/>
          </w:divBdr>
          <w:divsChild>
            <w:div w:id="10959028">
              <w:marLeft w:val="0"/>
              <w:marRight w:val="0"/>
              <w:marTop w:val="0"/>
              <w:marBottom w:val="0"/>
              <w:divBdr>
                <w:top w:val="none" w:sz="0" w:space="0" w:color="auto"/>
                <w:left w:val="none" w:sz="0" w:space="0" w:color="auto"/>
                <w:bottom w:val="none" w:sz="0" w:space="0" w:color="auto"/>
                <w:right w:val="none" w:sz="0" w:space="0" w:color="auto"/>
              </w:divBdr>
              <w:divsChild>
                <w:div w:id="136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30">
          <w:marLeft w:val="0"/>
          <w:marRight w:val="0"/>
          <w:marTop w:val="0"/>
          <w:marBottom w:val="0"/>
          <w:divBdr>
            <w:top w:val="none" w:sz="0" w:space="0" w:color="auto"/>
            <w:left w:val="none" w:sz="0" w:space="0" w:color="auto"/>
            <w:bottom w:val="none" w:sz="0" w:space="0" w:color="auto"/>
            <w:right w:val="none" w:sz="0" w:space="0" w:color="auto"/>
          </w:divBdr>
          <w:divsChild>
            <w:div w:id="1466267522">
              <w:marLeft w:val="0"/>
              <w:marRight w:val="0"/>
              <w:marTop w:val="0"/>
              <w:marBottom w:val="0"/>
              <w:divBdr>
                <w:top w:val="none" w:sz="0" w:space="0" w:color="auto"/>
                <w:left w:val="none" w:sz="0" w:space="0" w:color="auto"/>
                <w:bottom w:val="none" w:sz="0" w:space="0" w:color="auto"/>
                <w:right w:val="none" w:sz="0" w:space="0" w:color="auto"/>
              </w:divBdr>
              <w:divsChild>
                <w:div w:id="8850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128">
          <w:marLeft w:val="0"/>
          <w:marRight w:val="0"/>
          <w:marTop w:val="0"/>
          <w:marBottom w:val="0"/>
          <w:divBdr>
            <w:top w:val="none" w:sz="0" w:space="0" w:color="auto"/>
            <w:left w:val="none" w:sz="0" w:space="0" w:color="auto"/>
            <w:bottom w:val="none" w:sz="0" w:space="0" w:color="auto"/>
            <w:right w:val="none" w:sz="0" w:space="0" w:color="auto"/>
          </w:divBdr>
          <w:divsChild>
            <w:div w:id="766079601">
              <w:marLeft w:val="0"/>
              <w:marRight w:val="0"/>
              <w:marTop w:val="0"/>
              <w:marBottom w:val="0"/>
              <w:divBdr>
                <w:top w:val="none" w:sz="0" w:space="0" w:color="auto"/>
                <w:left w:val="none" w:sz="0" w:space="0" w:color="auto"/>
                <w:bottom w:val="none" w:sz="0" w:space="0" w:color="auto"/>
                <w:right w:val="none" w:sz="0" w:space="0" w:color="auto"/>
              </w:divBdr>
              <w:divsChild>
                <w:div w:id="13598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086">
          <w:marLeft w:val="0"/>
          <w:marRight w:val="0"/>
          <w:marTop w:val="0"/>
          <w:marBottom w:val="0"/>
          <w:divBdr>
            <w:top w:val="none" w:sz="0" w:space="0" w:color="auto"/>
            <w:left w:val="none" w:sz="0" w:space="0" w:color="auto"/>
            <w:bottom w:val="none" w:sz="0" w:space="0" w:color="auto"/>
            <w:right w:val="none" w:sz="0" w:space="0" w:color="auto"/>
          </w:divBdr>
          <w:divsChild>
            <w:div w:id="1130595">
              <w:marLeft w:val="0"/>
              <w:marRight w:val="0"/>
              <w:marTop w:val="0"/>
              <w:marBottom w:val="0"/>
              <w:divBdr>
                <w:top w:val="none" w:sz="0" w:space="0" w:color="auto"/>
                <w:left w:val="none" w:sz="0" w:space="0" w:color="auto"/>
                <w:bottom w:val="none" w:sz="0" w:space="0" w:color="auto"/>
                <w:right w:val="none" w:sz="0" w:space="0" w:color="auto"/>
              </w:divBdr>
              <w:divsChild>
                <w:div w:id="97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5582">
      <w:bodyDiv w:val="1"/>
      <w:marLeft w:val="0"/>
      <w:marRight w:val="0"/>
      <w:marTop w:val="0"/>
      <w:marBottom w:val="0"/>
      <w:divBdr>
        <w:top w:val="none" w:sz="0" w:space="0" w:color="auto"/>
        <w:left w:val="none" w:sz="0" w:space="0" w:color="auto"/>
        <w:bottom w:val="none" w:sz="0" w:space="0" w:color="auto"/>
        <w:right w:val="none" w:sz="0" w:space="0" w:color="auto"/>
      </w:divBdr>
    </w:div>
    <w:div w:id="1170023637">
      <w:bodyDiv w:val="1"/>
      <w:marLeft w:val="0"/>
      <w:marRight w:val="0"/>
      <w:marTop w:val="0"/>
      <w:marBottom w:val="0"/>
      <w:divBdr>
        <w:top w:val="none" w:sz="0" w:space="0" w:color="auto"/>
        <w:left w:val="none" w:sz="0" w:space="0" w:color="auto"/>
        <w:bottom w:val="none" w:sz="0" w:space="0" w:color="auto"/>
        <w:right w:val="none" w:sz="0" w:space="0" w:color="auto"/>
      </w:divBdr>
      <w:divsChild>
        <w:div w:id="1632977177">
          <w:marLeft w:val="0"/>
          <w:marRight w:val="0"/>
          <w:marTop w:val="0"/>
          <w:marBottom w:val="0"/>
          <w:divBdr>
            <w:top w:val="none" w:sz="0" w:space="0" w:color="auto"/>
            <w:left w:val="none" w:sz="0" w:space="0" w:color="auto"/>
            <w:bottom w:val="none" w:sz="0" w:space="0" w:color="auto"/>
            <w:right w:val="none" w:sz="0" w:space="0" w:color="auto"/>
          </w:divBdr>
          <w:divsChild>
            <w:div w:id="1059478597">
              <w:marLeft w:val="0"/>
              <w:marRight w:val="0"/>
              <w:marTop w:val="0"/>
              <w:marBottom w:val="0"/>
              <w:divBdr>
                <w:top w:val="none" w:sz="0" w:space="0" w:color="auto"/>
                <w:left w:val="none" w:sz="0" w:space="0" w:color="auto"/>
                <w:bottom w:val="none" w:sz="0" w:space="0" w:color="auto"/>
                <w:right w:val="none" w:sz="0" w:space="0" w:color="auto"/>
              </w:divBdr>
              <w:divsChild>
                <w:div w:id="78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1872">
          <w:marLeft w:val="0"/>
          <w:marRight w:val="0"/>
          <w:marTop w:val="0"/>
          <w:marBottom w:val="0"/>
          <w:divBdr>
            <w:top w:val="none" w:sz="0" w:space="0" w:color="auto"/>
            <w:left w:val="none" w:sz="0" w:space="0" w:color="auto"/>
            <w:bottom w:val="none" w:sz="0" w:space="0" w:color="auto"/>
            <w:right w:val="none" w:sz="0" w:space="0" w:color="auto"/>
          </w:divBdr>
          <w:divsChild>
            <w:div w:id="1400594134">
              <w:marLeft w:val="0"/>
              <w:marRight w:val="0"/>
              <w:marTop w:val="0"/>
              <w:marBottom w:val="0"/>
              <w:divBdr>
                <w:top w:val="none" w:sz="0" w:space="0" w:color="auto"/>
                <w:left w:val="none" w:sz="0" w:space="0" w:color="auto"/>
                <w:bottom w:val="none" w:sz="0" w:space="0" w:color="auto"/>
                <w:right w:val="none" w:sz="0" w:space="0" w:color="auto"/>
              </w:divBdr>
              <w:divsChild>
                <w:div w:id="2002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1162">
          <w:marLeft w:val="0"/>
          <w:marRight w:val="0"/>
          <w:marTop w:val="0"/>
          <w:marBottom w:val="0"/>
          <w:divBdr>
            <w:top w:val="none" w:sz="0" w:space="0" w:color="auto"/>
            <w:left w:val="none" w:sz="0" w:space="0" w:color="auto"/>
            <w:bottom w:val="none" w:sz="0" w:space="0" w:color="auto"/>
            <w:right w:val="none" w:sz="0" w:space="0" w:color="auto"/>
          </w:divBdr>
          <w:divsChild>
            <w:div w:id="1561165818">
              <w:marLeft w:val="0"/>
              <w:marRight w:val="0"/>
              <w:marTop w:val="0"/>
              <w:marBottom w:val="0"/>
              <w:divBdr>
                <w:top w:val="none" w:sz="0" w:space="0" w:color="auto"/>
                <w:left w:val="none" w:sz="0" w:space="0" w:color="auto"/>
                <w:bottom w:val="none" w:sz="0" w:space="0" w:color="auto"/>
                <w:right w:val="none" w:sz="0" w:space="0" w:color="auto"/>
              </w:divBdr>
              <w:divsChild>
                <w:div w:id="13890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558">
          <w:marLeft w:val="0"/>
          <w:marRight w:val="0"/>
          <w:marTop w:val="0"/>
          <w:marBottom w:val="0"/>
          <w:divBdr>
            <w:top w:val="none" w:sz="0" w:space="0" w:color="auto"/>
            <w:left w:val="none" w:sz="0" w:space="0" w:color="auto"/>
            <w:bottom w:val="none" w:sz="0" w:space="0" w:color="auto"/>
            <w:right w:val="none" w:sz="0" w:space="0" w:color="auto"/>
          </w:divBdr>
          <w:divsChild>
            <w:div w:id="1988439748">
              <w:marLeft w:val="0"/>
              <w:marRight w:val="0"/>
              <w:marTop w:val="0"/>
              <w:marBottom w:val="0"/>
              <w:divBdr>
                <w:top w:val="none" w:sz="0" w:space="0" w:color="auto"/>
                <w:left w:val="none" w:sz="0" w:space="0" w:color="auto"/>
                <w:bottom w:val="none" w:sz="0" w:space="0" w:color="auto"/>
                <w:right w:val="none" w:sz="0" w:space="0" w:color="auto"/>
              </w:divBdr>
              <w:divsChild>
                <w:div w:id="1354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1793">
          <w:marLeft w:val="0"/>
          <w:marRight w:val="0"/>
          <w:marTop w:val="0"/>
          <w:marBottom w:val="0"/>
          <w:divBdr>
            <w:top w:val="none" w:sz="0" w:space="0" w:color="auto"/>
            <w:left w:val="none" w:sz="0" w:space="0" w:color="auto"/>
            <w:bottom w:val="none" w:sz="0" w:space="0" w:color="auto"/>
            <w:right w:val="none" w:sz="0" w:space="0" w:color="auto"/>
          </w:divBdr>
          <w:divsChild>
            <w:div w:id="660699494">
              <w:marLeft w:val="0"/>
              <w:marRight w:val="0"/>
              <w:marTop w:val="0"/>
              <w:marBottom w:val="0"/>
              <w:divBdr>
                <w:top w:val="none" w:sz="0" w:space="0" w:color="auto"/>
                <w:left w:val="none" w:sz="0" w:space="0" w:color="auto"/>
                <w:bottom w:val="none" w:sz="0" w:space="0" w:color="auto"/>
                <w:right w:val="none" w:sz="0" w:space="0" w:color="auto"/>
              </w:divBdr>
              <w:divsChild>
                <w:div w:id="998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80">
          <w:marLeft w:val="0"/>
          <w:marRight w:val="0"/>
          <w:marTop w:val="0"/>
          <w:marBottom w:val="0"/>
          <w:divBdr>
            <w:top w:val="none" w:sz="0" w:space="0" w:color="auto"/>
            <w:left w:val="none" w:sz="0" w:space="0" w:color="auto"/>
            <w:bottom w:val="none" w:sz="0" w:space="0" w:color="auto"/>
            <w:right w:val="none" w:sz="0" w:space="0" w:color="auto"/>
          </w:divBdr>
          <w:divsChild>
            <w:div w:id="664819105">
              <w:marLeft w:val="0"/>
              <w:marRight w:val="0"/>
              <w:marTop w:val="0"/>
              <w:marBottom w:val="0"/>
              <w:divBdr>
                <w:top w:val="none" w:sz="0" w:space="0" w:color="auto"/>
                <w:left w:val="none" w:sz="0" w:space="0" w:color="auto"/>
                <w:bottom w:val="none" w:sz="0" w:space="0" w:color="auto"/>
                <w:right w:val="none" w:sz="0" w:space="0" w:color="auto"/>
              </w:divBdr>
              <w:divsChild>
                <w:div w:id="8743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5609">
          <w:marLeft w:val="0"/>
          <w:marRight w:val="0"/>
          <w:marTop w:val="0"/>
          <w:marBottom w:val="0"/>
          <w:divBdr>
            <w:top w:val="none" w:sz="0" w:space="0" w:color="auto"/>
            <w:left w:val="none" w:sz="0" w:space="0" w:color="auto"/>
            <w:bottom w:val="none" w:sz="0" w:space="0" w:color="auto"/>
            <w:right w:val="none" w:sz="0" w:space="0" w:color="auto"/>
          </w:divBdr>
          <w:divsChild>
            <w:div w:id="1162090039">
              <w:marLeft w:val="0"/>
              <w:marRight w:val="0"/>
              <w:marTop w:val="0"/>
              <w:marBottom w:val="0"/>
              <w:divBdr>
                <w:top w:val="none" w:sz="0" w:space="0" w:color="auto"/>
                <w:left w:val="none" w:sz="0" w:space="0" w:color="auto"/>
                <w:bottom w:val="none" w:sz="0" w:space="0" w:color="auto"/>
                <w:right w:val="none" w:sz="0" w:space="0" w:color="auto"/>
              </w:divBdr>
              <w:divsChild>
                <w:div w:id="1520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2375">
      <w:bodyDiv w:val="1"/>
      <w:marLeft w:val="0"/>
      <w:marRight w:val="0"/>
      <w:marTop w:val="0"/>
      <w:marBottom w:val="0"/>
      <w:divBdr>
        <w:top w:val="none" w:sz="0" w:space="0" w:color="auto"/>
        <w:left w:val="none" w:sz="0" w:space="0" w:color="auto"/>
        <w:bottom w:val="none" w:sz="0" w:space="0" w:color="auto"/>
        <w:right w:val="none" w:sz="0" w:space="0" w:color="auto"/>
      </w:divBdr>
      <w:divsChild>
        <w:div w:id="1239705562">
          <w:marLeft w:val="0"/>
          <w:marRight w:val="0"/>
          <w:marTop w:val="0"/>
          <w:marBottom w:val="0"/>
          <w:divBdr>
            <w:top w:val="none" w:sz="0" w:space="0" w:color="auto"/>
            <w:left w:val="none" w:sz="0" w:space="0" w:color="auto"/>
            <w:bottom w:val="none" w:sz="0" w:space="0" w:color="auto"/>
            <w:right w:val="none" w:sz="0" w:space="0" w:color="auto"/>
          </w:divBdr>
          <w:divsChild>
            <w:div w:id="1092705203">
              <w:marLeft w:val="0"/>
              <w:marRight w:val="0"/>
              <w:marTop w:val="0"/>
              <w:marBottom w:val="0"/>
              <w:divBdr>
                <w:top w:val="none" w:sz="0" w:space="0" w:color="auto"/>
                <w:left w:val="none" w:sz="0" w:space="0" w:color="auto"/>
                <w:bottom w:val="none" w:sz="0" w:space="0" w:color="auto"/>
                <w:right w:val="none" w:sz="0" w:space="0" w:color="auto"/>
              </w:divBdr>
              <w:divsChild>
                <w:div w:id="462388318">
                  <w:marLeft w:val="0"/>
                  <w:marRight w:val="0"/>
                  <w:marTop w:val="0"/>
                  <w:marBottom w:val="0"/>
                  <w:divBdr>
                    <w:top w:val="none" w:sz="0" w:space="0" w:color="auto"/>
                    <w:left w:val="none" w:sz="0" w:space="0" w:color="auto"/>
                    <w:bottom w:val="none" w:sz="0" w:space="0" w:color="auto"/>
                    <w:right w:val="none" w:sz="0" w:space="0" w:color="auto"/>
                  </w:divBdr>
                  <w:divsChild>
                    <w:div w:id="1769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1914">
              <w:marLeft w:val="0"/>
              <w:marRight w:val="0"/>
              <w:marTop w:val="0"/>
              <w:marBottom w:val="0"/>
              <w:divBdr>
                <w:top w:val="none" w:sz="0" w:space="0" w:color="auto"/>
                <w:left w:val="none" w:sz="0" w:space="0" w:color="auto"/>
                <w:bottom w:val="none" w:sz="0" w:space="0" w:color="auto"/>
                <w:right w:val="none" w:sz="0" w:space="0" w:color="auto"/>
              </w:divBdr>
              <w:divsChild>
                <w:div w:id="329019345">
                  <w:marLeft w:val="0"/>
                  <w:marRight w:val="0"/>
                  <w:marTop w:val="0"/>
                  <w:marBottom w:val="0"/>
                  <w:divBdr>
                    <w:top w:val="none" w:sz="0" w:space="0" w:color="auto"/>
                    <w:left w:val="none" w:sz="0" w:space="0" w:color="auto"/>
                    <w:bottom w:val="none" w:sz="0" w:space="0" w:color="auto"/>
                    <w:right w:val="none" w:sz="0" w:space="0" w:color="auto"/>
                  </w:divBdr>
                  <w:divsChild>
                    <w:div w:id="21161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1056">
              <w:marLeft w:val="0"/>
              <w:marRight w:val="0"/>
              <w:marTop w:val="0"/>
              <w:marBottom w:val="0"/>
              <w:divBdr>
                <w:top w:val="none" w:sz="0" w:space="0" w:color="auto"/>
                <w:left w:val="none" w:sz="0" w:space="0" w:color="auto"/>
                <w:bottom w:val="none" w:sz="0" w:space="0" w:color="auto"/>
                <w:right w:val="none" w:sz="0" w:space="0" w:color="auto"/>
              </w:divBdr>
              <w:divsChild>
                <w:div w:id="1311788210">
                  <w:marLeft w:val="0"/>
                  <w:marRight w:val="0"/>
                  <w:marTop w:val="0"/>
                  <w:marBottom w:val="0"/>
                  <w:divBdr>
                    <w:top w:val="none" w:sz="0" w:space="0" w:color="auto"/>
                    <w:left w:val="none" w:sz="0" w:space="0" w:color="auto"/>
                    <w:bottom w:val="none" w:sz="0" w:space="0" w:color="auto"/>
                    <w:right w:val="none" w:sz="0" w:space="0" w:color="auto"/>
                  </w:divBdr>
                  <w:divsChild>
                    <w:div w:id="467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736">
              <w:marLeft w:val="0"/>
              <w:marRight w:val="0"/>
              <w:marTop w:val="0"/>
              <w:marBottom w:val="0"/>
              <w:divBdr>
                <w:top w:val="none" w:sz="0" w:space="0" w:color="auto"/>
                <w:left w:val="none" w:sz="0" w:space="0" w:color="auto"/>
                <w:bottom w:val="none" w:sz="0" w:space="0" w:color="auto"/>
                <w:right w:val="none" w:sz="0" w:space="0" w:color="auto"/>
              </w:divBdr>
              <w:divsChild>
                <w:div w:id="212036905">
                  <w:marLeft w:val="0"/>
                  <w:marRight w:val="0"/>
                  <w:marTop w:val="0"/>
                  <w:marBottom w:val="0"/>
                  <w:divBdr>
                    <w:top w:val="none" w:sz="0" w:space="0" w:color="auto"/>
                    <w:left w:val="none" w:sz="0" w:space="0" w:color="auto"/>
                    <w:bottom w:val="none" w:sz="0" w:space="0" w:color="auto"/>
                    <w:right w:val="none" w:sz="0" w:space="0" w:color="auto"/>
                  </w:divBdr>
                  <w:divsChild>
                    <w:div w:id="4130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666">
              <w:marLeft w:val="0"/>
              <w:marRight w:val="0"/>
              <w:marTop w:val="0"/>
              <w:marBottom w:val="0"/>
              <w:divBdr>
                <w:top w:val="none" w:sz="0" w:space="0" w:color="auto"/>
                <w:left w:val="none" w:sz="0" w:space="0" w:color="auto"/>
                <w:bottom w:val="none" w:sz="0" w:space="0" w:color="auto"/>
                <w:right w:val="none" w:sz="0" w:space="0" w:color="auto"/>
              </w:divBdr>
              <w:divsChild>
                <w:div w:id="2000303969">
                  <w:marLeft w:val="0"/>
                  <w:marRight w:val="0"/>
                  <w:marTop w:val="0"/>
                  <w:marBottom w:val="0"/>
                  <w:divBdr>
                    <w:top w:val="none" w:sz="0" w:space="0" w:color="auto"/>
                    <w:left w:val="none" w:sz="0" w:space="0" w:color="auto"/>
                    <w:bottom w:val="none" w:sz="0" w:space="0" w:color="auto"/>
                    <w:right w:val="none" w:sz="0" w:space="0" w:color="auto"/>
                  </w:divBdr>
                  <w:divsChild>
                    <w:div w:id="17986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4109">
              <w:marLeft w:val="0"/>
              <w:marRight w:val="0"/>
              <w:marTop w:val="0"/>
              <w:marBottom w:val="0"/>
              <w:divBdr>
                <w:top w:val="none" w:sz="0" w:space="0" w:color="auto"/>
                <w:left w:val="none" w:sz="0" w:space="0" w:color="auto"/>
                <w:bottom w:val="none" w:sz="0" w:space="0" w:color="auto"/>
                <w:right w:val="none" w:sz="0" w:space="0" w:color="auto"/>
              </w:divBdr>
              <w:divsChild>
                <w:div w:id="1481002827">
                  <w:marLeft w:val="0"/>
                  <w:marRight w:val="0"/>
                  <w:marTop w:val="0"/>
                  <w:marBottom w:val="0"/>
                  <w:divBdr>
                    <w:top w:val="none" w:sz="0" w:space="0" w:color="auto"/>
                    <w:left w:val="none" w:sz="0" w:space="0" w:color="auto"/>
                    <w:bottom w:val="none" w:sz="0" w:space="0" w:color="auto"/>
                    <w:right w:val="none" w:sz="0" w:space="0" w:color="auto"/>
                  </w:divBdr>
                  <w:divsChild>
                    <w:div w:id="21031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10011">
      <w:bodyDiv w:val="1"/>
      <w:marLeft w:val="0"/>
      <w:marRight w:val="0"/>
      <w:marTop w:val="0"/>
      <w:marBottom w:val="0"/>
      <w:divBdr>
        <w:top w:val="none" w:sz="0" w:space="0" w:color="auto"/>
        <w:left w:val="none" w:sz="0" w:space="0" w:color="auto"/>
        <w:bottom w:val="none" w:sz="0" w:space="0" w:color="auto"/>
        <w:right w:val="none" w:sz="0" w:space="0" w:color="auto"/>
      </w:divBdr>
      <w:divsChild>
        <w:div w:id="451049646">
          <w:marLeft w:val="0"/>
          <w:marRight w:val="0"/>
          <w:marTop w:val="0"/>
          <w:marBottom w:val="0"/>
          <w:divBdr>
            <w:top w:val="none" w:sz="0" w:space="0" w:color="auto"/>
            <w:left w:val="none" w:sz="0" w:space="0" w:color="auto"/>
            <w:bottom w:val="none" w:sz="0" w:space="0" w:color="auto"/>
            <w:right w:val="none" w:sz="0" w:space="0" w:color="auto"/>
          </w:divBdr>
          <w:divsChild>
            <w:div w:id="1658531326">
              <w:marLeft w:val="0"/>
              <w:marRight w:val="0"/>
              <w:marTop w:val="0"/>
              <w:marBottom w:val="0"/>
              <w:divBdr>
                <w:top w:val="none" w:sz="0" w:space="0" w:color="auto"/>
                <w:left w:val="none" w:sz="0" w:space="0" w:color="auto"/>
                <w:bottom w:val="none" w:sz="0" w:space="0" w:color="auto"/>
                <w:right w:val="none" w:sz="0" w:space="0" w:color="auto"/>
              </w:divBdr>
              <w:divsChild>
                <w:div w:id="727649557">
                  <w:marLeft w:val="0"/>
                  <w:marRight w:val="0"/>
                  <w:marTop w:val="0"/>
                  <w:marBottom w:val="0"/>
                  <w:divBdr>
                    <w:top w:val="none" w:sz="0" w:space="0" w:color="auto"/>
                    <w:left w:val="none" w:sz="0" w:space="0" w:color="auto"/>
                    <w:bottom w:val="none" w:sz="0" w:space="0" w:color="auto"/>
                    <w:right w:val="none" w:sz="0" w:space="0" w:color="auto"/>
                  </w:divBdr>
                  <w:divsChild>
                    <w:div w:id="1434013119">
                      <w:marLeft w:val="0"/>
                      <w:marRight w:val="0"/>
                      <w:marTop w:val="0"/>
                      <w:marBottom w:val="0"/>
                      <w:divBdr>
                        <w:top w:val="none" w:sz="0" w:space="0" w:color="auto"/>
                        <w:left w:val="none" w:sz="0" w:space="0" w:color="auto"/>
                        <w:bottom w:val="none" w:sz="0" w:space="0" w:color="auto"/>
                        <w:right w:val="none" w:sz="0" w:space="0" w:color="auto"/>
                      </w:divBdr>
                      <w:divsChild>
                        <w:div w:id="1535076698">
                          <w:marLeft w:val="0"/>
                          <w:marRight w:val="0"/>
                          <w:marTop w:val="0"/>
                          <w:marBottom w:val="0"/>
                          <w:divBdr>
                            <w:top w:val="none" w:sz="0" w:space="0" w:color="auto"/>
                            <w:left w:val="none" w:sz="0" w:space="0" w:color="auto"/>
                            <w:bottom w:val="none" w:sz="0" w:space="0" w:color="auto"/>
                            <w:right w:val="none" w:sz="0" w:space="0" w:color="auto"/>
                          </w:divBdr>
                          <w:divsChild>
                            <w:div w:id="1360817716">
                              <w:marLeft w:val="0"/>
                              <w:marRight w:val="0"/>
                              <w:marTop w:val="0"/>
                              <w:marBottom w:val="0"/>
                              <w:divBdr>
                                <w:top w:val="none" w:sz="0" w:space="0" w:color="auto"/>
                                <w:left w:val="none" w:sz="0" w:space="0" w:color="auto"/>
                                <w:bottom w:val="none" w:sz="0" w:space="0" w:color="auto"/>
                                <w:right w:val="none" w:sz="0" w:space="0" w:color="auto"/>
                              </w:divBdr>
                              <w:divsChild>
                                <w:div w:id="885218476">
                                  <w:marLeft w:val="0"/>
                                  <w:marRight w:val="0"/>
                                  <w:marTop w:val="0"/>
                                  <w:marBottom w:val="0"/>
                                  <w:divBdr>
                                    <w:top w:val="none" w:sz="0" w:space="0" w:color="auto"/>
                                    <w:left w:val="none" w:sz="0" w:space="0" w:color="auto"/>
                                    <w:bottom w:val="none" w:sz="0" w:space="0" w:color="auto"/>
                                    <w:right w:val="none" w:sz="0" w:space="0" w:color="auto"/>
                                  </w:divBdr>
                                  <w:divsChild>
                                    <w:div w:id="1516262868">
                                      <w:marLeft w:val="0"/>
                                      <w:marRight w:val="0"/>
                                      <w:marTop w:val="0"/>
                                      <w:marBottom w:val="0"/>
                                      <w:divBdr>
                                        <w:top w:val="none" w:sz="0" w:space="0" w:color="auto"/>
                                        <w:left w:val="none" w:sz="0" w:space="0" w:color="auto"/>
                                        <w:bottom w:val="none" w:sz="0" w:space="0" w:color="auto"/>
                                        <w:right w:val="none" w:sz="0" w:space="0" w:color="auto"/>
                                      </w:divBdr>
                                      <w:divsChild>
                                        <w:div w:id="247933126">
                                          <w:marLeft w:val="0"/>
                                          <w:marRight w:val="0"/>
                                          <w:marTop w:val="0"/>
                                          <w:marBottom w:val="0"/>
                                          <w:divBdr>
                                            <w:top w:val="none" w:sz="0" w:space="0" w:color="auto"/>
                                            <w:left w:val="none" w:sz="0" w:space="0" w:color="auto"/>
                                            <w:bottom w:val="none" w:sz="0" w:space="0" w:color="auto"/>
                                            <w:right w:val="none" w:sz="0" w:space="0" w:color="auto"/>
                                          </w:divBdr>
                                          <w:divsChild>
                                            <w:div w:id="13256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7301">
              <w:marLeft w:val="0"/>
              <w:marRight w:val="0"/>
              <w:marTop w:val="0"/>
              <w:marBottom w:val="0"/>
              <w:divBdr>
                <w:top w:val="none" w:sz="0" w:space="0" w:color="auto"/>
                <w:left w:val="none" w:sz="0" w:space="0" w:color="auto"/>
                <w:bottom w:val="none" w:sz="0" w:space="0" w:color="auto"/>
                <w:right w:val="none" w:sz="0" w:space="0" w:color="auto"/>
              </w:divBdr>
              <w:divsChild>
                <w:div w:id="185949491">
                  <w:marLeft w:val="0"/>
                  <w:marRight w:val="0"/>
                  <w:marTop w:val="0"/>
                  <w:marBottom w:val="0"/>
                  <w:divBdr>
                    <w:top w:val="none" w:sz="0" w:space="0" w:color="auto"/>
                    <w:left w:val="none" w:sz="0" w:space="0" w:color="auto"/>
                    <w:bottom w:val="none" w:sz="0" w:space="0" w:color="auto"/>
                    <w:right w:val="none" w:sz="0" w:space="0" w:color="auto"/>
                  </w:divBdr>
                  <w:divsChild>
                    <w:div w:id="2078552595">
                      <w:marLeft w:val="0"/>
                      <w:marRight w:val="0"/>
                      <w:marTop w:val="0"/>
                      <w:marBottom w:val="0"/>
                      <w:divBdr>
                        <w:top w:val="none" w:sz="0" w:space="0" w:color="auto"/>
                        <w:left w:val="none" w:sz="0" w:space="0" w:color="auto"/>
                        <w:bottom w:val="none" w:sz="0" w:space="0" w:color="auto"/>
                        <w:right w:val="none" w:sz="0" w:space="0" w:color="auto"/>
                      </w:divBdr>
                      <w:divsChild>
                        <w:div w:id="683631026">
                          <w:marLeft w:val="0"/>
                          <w:marRight w:val="0"/>
                          <w:marTop w:val="0"/>
                          <w:marBottom w:val="0"/>
                          <w:divBdr>
                            <w:top w:val="none" w:sz="0" w:space="0" w:color="auto"/>
                            <w:left w:val="none" w:sz="0" w:space="0" w:color="auto"/>
                            <w:bottom w:val="none" w:sz="0" w:space="0" w:color="auto"/>
                            <w:right w:val="none" w:sz="0" w:space="0" w:color="auto"/>
                          </w:divBdr>
                          <w:divsChild>
                            <w:div w:id="278608604">
                              <w:marLeft w:val="0"/>
                              <w:marRight w:val="0"/>
                              <w:marTop w:val="0"/>
                              <w:marBottom w:val="0"/>
                              <w:divBdr>
                                <w:top w:val="none" w:sz="0" w:space="0" w:color="auto"/>
                                <w:left w:val="none" w:sz="0" w:space="0" w:color="auto"/>
                                <w:bottom w:val="none" w:sz="0" w:space="0" w:color="auto"/>
                                <w:right w:val="none" w:sz="0" w:space="0" w:color="auto"/>
                              </w:divBdr>
                              <w:divsChild>
                                <w:div w:id="559945049">
                                  <w:marLeft w:val="0"/>
                                  <w:marRight w:val="0"/>
                                  <w:marTop w:val="0"/>
                                  <w:marBottom w:val="0"/>
                                  <w:divBdr>
                                    <w:top w:val="none" w:sz="0" w:space="0" w:color="auto"/>
                                    <w:left w:val="none" w:sz="0" w:space="0" w:color="auto"/>
                                    <w:bottom w:val="none" w:sz="0" w:space="0" w:color="auto"/>
                                    <w:right w:val="none" w:sz="0" w:space="0" w:color="auto"/>
                                  </w:divBdr>
                                  <w:divsChild>
                                    <w:div w:id="1584339340">
                                      <w:marLeft w:val="0"/>
                                      <w:marRight w:val="0"/>
                                      <w:marTop w:val="0"/>
                                      <w:marBottom w:val="0"/>
                                      <w:divBdr>
                                        <w:top w:val="none" w:sz="0" w:space="0" w:color="auto"/>
                                        <w:left w:val="none" w:sz="0" w:space="0" w:color="auto"/>
                                        <w:bottom w:val="none" w:sz="0" w:space="0" w:color="auto"/>
                                        <w:right w:val="none" w:sz="0" w:space="0" w:color="auto"/>
                                      </w:divBdr>
                                      <w:divsChild>
                                        <w:div w:id="1210531964">
                                          <w:marLeft w:val="0"/>
                                          <w:marRight w:val="0"/>
                                          <w:marTop w:val="0"/>
                                          <w:marBottom w:val="0"/>
                                          <w:divBdr>
                                            <w:top w:val="none" w:sz="0" w:space="0" w:color="auto"/>
                                            <w:left w:val="none" w:sz="0" w:space="0" w:color="auto"/>
                                            <w:bottom w:val="none" w:sz="0" w:space="0" w:color="auto"/>
                                            <w:right w:val="none" w:sz="0" w:space="0" w:color="auto"/>
                                          </w:divBdr>
                                          <w:divsChild>
                                            <w:div w:id="2055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8252">
              <w:marLeft w:val="0"/>
              <w:marRight w:val="0"/>
              <w:marTop w:val="0"/>
              <w:marBottom w:val="0"/>
              <w:divBdr>
                <w:top w:val="none" w:sz="0" w:space="0" w:color="auto"/>
                <w:left w:val="none" w:sz="0" w:space="0" w:color="auto"/>
                <w:bottom w:val="none" w:sz="0" w:space="0" w:color="auto"/>
                <w:right w:val="none" w:sz="0" w:space="0" w:color="auto"/>
              </w:divBdr>
              <w:divsChild>
                <w:div w:id="2014185598">
                  <w:marLeft w:val="0"/>
                  <w:marRight w:val="0"/>
                  <w:marTop w:val="0"/>
                  <w:marBottom w:val="0"/>
                  <w:divBdr>
                    <w:top w:val="none" w:sz="0" w:space="0" w:color="auto"/>
                    <w:left w:val="none" w:sz="0" w:space="0" w:color="auto"/>
                    <w:bottom w:val="none" w:sz="0" w:space="0" w:color="auto"/>
                    <w:right w:val="none" w:sz="0" w:space="0" w:color="auto"/>
                  </w:divBdr>
                  <w:divsChild>
                    <w:div w:id="1329213256">
                      <w:marLeft w:val="0"/>
                      <w:marRight w:val="0"/>
                      <w:marTop w:val="0"/>
                      <w:marBottom w:val="0"/>
                      <w:divBdr>
                        <w:top w:val="none" w:sz="0" w:space="0" w:color="auto"/>
                        <w:left w:val="none" w:sz="0" w:space="0" w:color="auto"/>
                        <w:bottom w:val="none" w:sz="0" w:space="0" w:color="auto"/>
                        <w:right w:val="none" w:sz="0" w:space="0" w:color="auto"/>
                      </w:divBdr>
                      <w:divsChild>
                        <w:div w:id="450906790">
                          <w:marLeft w:val="0"/>
                          <w:marRight w:val="0"/>
                          <w:marTop w:val="0"/>
                          <w:marBottom w:val="0"/>
                          <w:divBdr>
                            <w:top w:val="none" w:sz="0" w:space="0" w:color="auto"/>
                            <w:left w:val="none" w:sz="0" w:space="0" w:color="auto"/>
                            <w:bottom w:val="none" w:sz="0" w:space="0" w:color="auto"/>
                            <w:right w:val="none" w:sz="0" w:space="0" w:color="auto"/>
                          </w:divBdr>
                          <w:divsChild>
                            <w:div w:id="1544976820">
                              <w:marLeft w:val="0"/>
                              <w:marRight w:val="0"/>
                              <w:marTop w:val="0"/>
                              <w:marBottom w:val="0"/>
                              <w:divBdr>
                                <w:top w:val="none" w:sz="0" w:space="0" w:color="auto"/>
                                <w:left w:val="none" w:sz="0" w:space="0" w:color="auto"/>
                                <w:bottom w:val="none" w:sz="0" w:space="0" w:color="auto"/>
                                <w:right w:val="none" w:sz="0" w:space="0" w:color="auto"/>
                              </w:divBdr>
                              <w:divsChild>
                                <w:div w:id="1066689145">
                                  <w:marLeft w:val="0"/>
                                  <w:marRight w:val="0"/>
                                  <w:marTop w:val="0"/>
                                  <w:marBottom w:val="0"/>
                                  <w:divBdr>
                                    <w:top w:val="none" w:sz="0" w:space="0" w:color="auto"/>
                                    <w:left w:val="none" w:sz="0" w:space="0" w:color="auto"/>
                                    <w:bottom w:val="none" w:sz="0" w:space="0" w:color="auto"/>
                                    <w:right w:val="none" w:sz="0" w:space="0" w:color="auto"/>
                                  </w:divBdr>
                                  <w:divsChild>
                                    <w:div w:id="1066106120">
                                      <w:marLeft w:val="0"/>
                                      <w:marRight w:val="0"/>
                                      <w:marTop w:val="0"/>
                                      <w:marBottom w:val="0"/>
                                      <w:divBdr>
                                        <w:top w:val="none" w:sz="0" w:space="0" w:color="auto"/>
                                        <w:left w:val="none" w:sz="0" w:space="0" w:color="auto"/>
                                        <w:bottom w:val="none" w:sz="0" w:space="0" w:color="auto"/>
                                        <w:right w:val="none" w:sz="0" w:space="0" w:color="auto"/>
                                      </w:divBdr>
                                      <w:divsChild>
                                        <w:div w:id="898979494">
                                          <w:marLeft w:val="0"/>
                                          <w:marRight w:val="0"/>
                                          <w:marTop w:val="0"/>
                                          <w:marBottom w:val="0"/>
                                          <w:divBdr>
                                            <w:top w:val="none" w:sz="0" w:space="0" w:color="auto"/>
                                            <w:left w:val="none" w:sz="0" w:space="0" w:color="auto"/>
                                            <w:bottom w:val="none" w:sz="0" w:space="0" w:color="auto"/>
                                            <w:right w:val="none" w:sz="0" w:space="0" w:color="auto"/>
                                          </w:divBdr>
                                          <w:divsChild>
                                            <w:div w:id="396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166545">
              <w:marLeft w:val="0"/>
              <w:marRight w:val="0"/>
              <w:marTop w:val="0"/>
              <w:marBottom w:val="0"/>
              <w:divBdr>
                <w:top w:val="none" w:sz="0" w:space="0" w:color="auto"/>
                <w:left w:val="none" w:sz="0" w:space="0" w:color="auto"/>
                <w:bottom w:val="none" w:sz="0" w:space="0" w:color="auto"/>
                <w:right w:val="none" w:sz="0" w:space="0" w:color="auto"/>
              </w:divBdr>
              <w:divsChild>
                <w:div w:id="363486409">
                  <w:marLeft w:val="0"/>
                  <w:marRight w:val="0"/>
                  <w:marTop w:val="0"/>
                  <w:marBottom w:val="0"/>
                  <w:divBdr>
                    <w:top w:val="none" w:sz="0" w:space="0" w:color="auto"/>
                    <w:left w:val="none" w:sz="0" w:space="0" w:color="auto"/>
                    <w:bottom w:val="none" w:sz="0" w:space="0" w:color="auto"/>
                    <w:right w:val="none" w:sz="0" w:space="0" w:color="auto"/>
                  </w:divBdr>
                  <w:divsChild>
                    <w:div w:id="1637376211">
                      <w:marLeft w:val="0"/>
                      <w:marRight w:val="0"/>
                      <w:marTop w:val="0"/>
                      <w:marBottom w:val="0"/>
                      <w:divBdr>
                        <w:top w:val="none" w:sz="0" w:space="0" w:color="auto"/>
                        <w:left w:val="none" w:sz="0" w:space="0" w:color="auto"/>
                        <w:bottom w:val="none" w:sz="0" w:space="0" w:color="auto"/>
                        <w:right w:val="none" w:sz="0" w:space="0" w:color="auto"/>
                      </w:divBdr>
                      <w:divsChild>
                        <w:div w:id="1557737978">
                          <w:marLeft w:val="0"/>
                          <w:marRight w:val="0"/>
                          <w:marTop w:val="0"/>
                          <w:marBottom w:val="0"/>
                          <w:divBdr>
                            <w:top w:val="none" w:sz="0" w:space="0" w:color="auto"/>
                            <w:left w:val="none" w:sz="0" w:space="0" w:color="auto"/>
                            <w:bottom w:val="none" w:sz="0" w:space="0" w:color="auto"/>
                            <w:right w:val="none" w:sz="0" w:space="0" w:color="auto"/>
                          </w:divBdr>
                          <w:divsChild>
                            <w:div w:id="499780264">
                              <w:marLeft w:val="0"/>
                              <w:marRight w:val="0"/>
                              <w:marTop w:val="0"/>
                              <w:marBottom w:val="0"/>
                              <w:divBdr>
                                <w:top w:val="none" w:sz="0" w:space="0" w:color="auto"/>
                                <w:left w:val="none" w:sz="0" w:space="0" w:color="auto"/>
                                <w:bottom w:val="none" w:sz="0" w:space="0" w:color="auto"/>
                                <w:right w:val="none" w:sz="0" w:space="0" w:color="auto"/>
                              </w:divBdr>
                              <w:divsChild>
                                <w:div w:id="923342470">
                                  <w:marLeft w:val="0"/>
                                  <w:marRight w:val="0"/>
                                  <w:marTop w:val="0"/>
                                  <w:marBottom w:val="0"/>
                                  <w:divBdr>
                                    <w:top w:val="none" w:sz="0" w:space="0" w:color="auto"/>
                                    <w:left w:val="none" w:sz="0" w:space="0" w:color="auto"/>
                                    <w:bottom w:val="none" w:sz="0" w:space="0" w:color="auto"/>
                                    <w:right w:val="none" w:sz="0" w:space="0" w:color="auto"/>
                                  </w:divBdr>
                                  <w:divsChild>
                                    <w:div w:id="222107487">
                                      <w:marLeft w:val="0"/>
                                      <w:marRight w:val="0"/>
                                      <w:marTop w:val="0"/>
                                      <w:marBottom w:val="0"/>
                                      <w:divBdr>
                                        <w:top w:val="none" w:sz="0" w:space="0" w:color="auto"/>
                                        <w:left w:val="none" w:sz="0" w:space="0" w:color="auto"/>
                                        <w:bottom w:val="none" w:sz="0" w:space="0" w:color="auto"/>
                                        <w:right w:val="none" w:sz="0" w:space="0" w:color="auto"/>
                                      </w:divBdr>
                                      <w:divsChild>
                                        <w:div w:id="480465065">
                                          <w:marLeft w:val="0"/>
                                          <w:marRight w:val="0"/>
                                          <w:marTop w:val="0"/>
                                          <w:marBottom w:val="0"/>
                                          <w:divBdr>
                                            <w:top w:val="none" w:sz="0" w:space="0" w:color="auto"/>
                                            <w:left w:val="none" w:sz="0" w:space="0" w:color="auto"/>
                                            <w:bottom w:val="none" w:sz="0" w:space="0" w:color="auto"/>
                                            <w:right w:val="none" w:sz="0" w:space="0" w:color="auto"/>
                                          </w:divBdr>
                                          <w:divsChild>
                                            <w:div w:id="492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36492">
              <w:marLeft w:val="0"/>
              <w:marRight w:val="0"/>
              <w:marTop w:val="0"/>
              <w:marBottom w:val="0"/>
              <w:divBdr>
                <w:top w:val="none" w:sz="0" w:space="0" w:color="auto"/>
                <w:left w:val="none" w:sz="0" w:space="0" w:color="auto"/>
                <w:bottom w:val="none" w:sz="0" w:space="0" w:color="auto"/>
                <w:right w:val="none" w:sz="0" w:space="0" w:color="auto"/>
              </w:divBdr>
              <w:divsChild>
                <w:div w:id="1814369571">
                  <w:marLeft w:val="0"/>
                  <w:marRight w:val="0"/>
                  <w:marTop w:val="0"/>
                  <w:marBottom w:val="0"/>
                  <w:divBdr>
                    <w:top w:val="none" w:sz="0" w:space="0" w:color="auto"/>
                    <w:left w:val="none" w:sz="0" w:space="0" w:color="auto"/>
                    <w:bottom w:val="none" w:sz="0" w:space="0" w:color="auto"/>
                    <w:right w:val="none" w:sz="0" w:space="0" w:color="auto"/>
                  </w:divBdr>
                  <w:divsChild>
                    <w:div w:id="2122068394">
                      <w:marLeft w:val="0"/>
                      <w:marRight w:val="0"/>
                      <w:marTop w:val="0"/>
                      <w:marBottom w:val="0"/>
                      <w:divBdr>
                        <w:top w:val="none" w:sz="0" w:space="0" w:color="auto"/>
                        <w:left w:val="none" w:sz="0" w:space="0" w:color="auto"/>
                        <w:bottom w:val="none" w:sz="0" w:space="0" w:color="auto"/>
                        <w:right w:val="none" w:sz="0" w:space="0" w:color="auto"/>
                      </w:divBdr>
                      <w:divsChild>
                        <w:div w:id="1678269536">
                          <w:marLeft w:val="0"/>
                          <w:marRight w:val="0"/>
                          <w:marTop w:val="0"/>
                          <w:marBottom w:val="0"/>
                          <w:divBdr>
                            <w:top w:val="none" w:sz="0" w:space="0" w:color="auto"/>
                            <w:left w:val="none" w:sz="0" w:space="0" w:color="auto"/>
                            <w:bottom w:val="none" w:sz="0" w:space="0" w:color="auto"/>
                            <w:right w:val="none" w:sz="0" w:space="0" w:color="auto"/>
                          </w:divBdr>
                          <w:divsChild>
                            <w:div w:id="1235242976">
                              <w:marLeft w:val="0"/>
                              <w:marRight w:val="0"/>
                              <w:marTop w:val="0"/>
                              <w:marBottom w:val="0"/>
                              <w:divBdr>
                                <w:top w:val="none" w:sz="0" w:space="0" w:color="auto"/>
                                <w:left w:val="none" w:sz="0" w:space="0" w:color="auto"/>
                                <w:bottom w:val="none" w:sz="0" w:space="0" w:color="auto"/>
                                <w:right w:val="none" w:sz="0" w:space="0" w:color="auto"/>
                              </w:divBdr>
                              <w:divsChild>
                                <w:div w:id="1875075311">
                                  <w:marLeft w:val="0"/>
                                  <w:marRight w:val="0"/>
                                  <w:marTop w:val="0"/>
                                  <w:marBottom w:val="0"/>
                                  <w:divBdr>
                                    <w:top w:val="none" w:sz="0" w:space="0" w:color="auto"/>
                                    <w:left w:val="none" w:sz="0" w:space="0" w:color="auto"/>
                                    <w:bottom w:val="none" w:sz="0" w:space="0" w:color="auto"/>
                                    <w:right w:val="none" w:sz="0" w:space="0" w:color="auto"/>
                                  </w:divBdr>
                                  <w:divsChild>
                                    <w:div w:id="231352572">
                                      <w:marLeft w:val="0"/>
                                      <w:marRight w:val="0"/>
                                      <w:marTop w:val="0"/>
                                      <w:marBottom w:val="0"/>
                                      <w:divBdr>
                                        <w:top w:val="none" w:sz="0" w:space="0" w:color="auto"/>
                                        <w:left w:val="none" w:sz="0" w:space="0" w:color="auto"/>
                                        <w:bottom w:val="none" w:sz="0" w:space="0" w:color="auto"/>
                                        <w:right w:val="none" w:sz="0" w:space="0" w:color="auto"/>
                                      </w:divBdr>
                                      <w:divsChild>
                                        <w:div w:id="256525047">
                                          <w:marLeft w:val="0"/>
                                          <w:marRight w:val="0"/>
                                          <w:marTop w:val="0"/>
                                          <w:marBottom w:val="0"/>
                                          <w:divBdr>
                                            <w:top w:val="none" w:sz="0" w:space="0" w:color="auto"/>
                                            <w:left w:val="none" w:sz="0" w:space="0" w:color="auto"/>
                                            <w:bottom w:val="none" w:sz="0" w:space="0" w:color="auto"/>
                                            <w:right w:val="none" w:sz="0" w:space="0" w:color="auto"/>
                                          </w:divBdr>
                                          <w:divsChild>
                                            <w:div w:id="17555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189852">
              <w:marLeft w:val="0"/>
              <w:marRight w:val="0"/>
              <w:marTop w:val="0"/>
              <w:marBottom w:val="0"/>
              <w:divBdr>
                <w:top w:val="none" w:sz="0" w:space="0" w:color="auto"/>
                <w:left w:val="none" w:sz="0" w:space="0" w:color="auto"/>
                <w:bottom w:val="none" w:sz="0" w:space="0" w:color="auto"/>
                <w:right w:val="none" w:sz="0" w:space="0" w:color="auto"/>
              </w:divBdr>
              <w:divsChild>
                <w:div w:id="476342088">
                  <w:marLeft w:val="0"/>
                  <w:marRight w:val="0"/>
                  <w:marTop w:val="0"/>
                  <w:marBottom w:val="0"/>
                  <w:divBdr>
                    <w:top w:val="none" w:sz="0" w:space="0" w:color="auto"/>
                    <w:left w:val="none" w:sz="0" w:space="0" w:color="auto"/>
                    <w:bottom w:val="none" w:sz="0" w:space="0" w:color="auto"/>
                    <w:right w:val="none" w:sz="0" w:space="0" w:color="auto"/>
                  </w:divBdr>
                  <w:divsChild>
                    <w:div w:id="188882830">
                      <w:marLeft w:val="0"/>
                      <w:marRight w:val="0"/>
                      <w:marTop w:val="0"/>
                      <w:marBottom w:val="0"/>
                      <w:divBdr>
                        <w:top w:val="none" w:sz="0" w:space="0" w:color="auto"/>
                        <w:left w:val="none" w:sz="0" w:space="0" w:color="auto"/>
                        <w:bottom w:val="none" w:sz="0" w:space="0" w:color="auto"/>
                        <w:right w:val="none" w:sz="0" w:space="0" w:color="auto"/>
                      </w:divBdr>
                      <w:divsChild>
                        <w:div w:id="2105417497">
                          <w:marLeft w:val="0"/>
                          <w:marRight w:val="0"/>
                          <w:marTop w:val="0"/>
                          <w:marBottom w:val="0"/>
                          <w:divBdr>
                            <w:top w:val="none" w:sz="0" w:space="0" w:color="auto"/>
                            <w:left w:val="none" w:sz="0" w:space="0" w:color="auto"/>
                            <w:bottom w:val="none" w:sz="0" w:space="0" w:color="auto"/>
                            <w:right w:val="none" w:sz="0" w:space="0" w:color="auto"/>
                          </w:divBdr>
                          <w:divsChild>
                            <w:div w:id="339312405">
                              <w:marLeft w:val="0"/>
                              <w:marRight w:val="0"/>
                              <w:marTop w:val="0"/>
                              <w:marBottom w:val="0"/>
                              <w:divBdr>
                                <w:top w:val="none" w:sz="0" w:space="0" w:color="auto"/>
                                <w:left w:val="none" w:sz="0" w:space="0" w:color="auto"/>
                                <w:bottom w:val="none" w:sz="0" w:space="0" w:color="auto"/>
                                <w:right w:val="none" w:sz="0" w:space="0" w:color="auto"/>
                              </w:divBdr>
                              <w:divsChild>
                                <w:div w:id="1915122490">
                                  <w:marLeft w:val="0"/>
                                  <w:marRight w:val="0"/>
                                  <w:marTop w:val="0"/>
                                  <w:marBottom w:val="0"/>
                                  <w:divBdr>
                                    <w:top w:val="none" w:sz="0" w:space="0" w:color="auto"/>
                                    <w:left w:val="none" w:sz="0" w:space="0" w:color="auto"/>
                                    <w:bottom w:val="none" w:sz="0" w:space="0" w:color="auto"/>
                                    <w:right w:val="none" w:sz="0" w:space="0" w:color="auto"/>
                                  </w:divBdr>
                                  <w:divsChild>
                                    <w:div w:id="177238460">
                                      <w:marLeft w:val="0"/>
                                      <w:marRight w:val="0"/>
                                      <w:marTop w:val="0"/>
                                      <w:marBottom w:val="0"/>
                                      <w:divBdr>
                                        <w:top w:val="none" w:sz="0" w:space="0" w:color="auto"/>
                                        <w:left w:val="none" w:sz="0" w:space="0" w:color="auto"/>
                                        <w:bottom w:val="none" w:sz="0" w:space="0" w:color="auto"/>
                                        <w:right w:val="none" w:sz="0" w:space="0" w:color="auto"/>
                                      </w:divBdr>
                                      <w:divsChild>
                                        <w:div w:id="2094348889">
                                          <w:marLeft w:val="0"/>
                                          <w:marRight w:val="0"/>
                                          <w:marTop w:val="0"/>
                                          <w:marBottom w:val="0"/>
                                          <w:divBdr>
                                            <w:top w:val="none" w:sz="0" w:space="0" w:color="auto"/>
                                            <w:left w:val="none" w:sz="0" w:space="0" w:color="auto"/>
                                            <w:bottom w:val="none" w:sz="0" w:space="0" w:color="auto"/>
                                            <w:right w:val="none" w:sz="0" w:space="0" w:color="auto"/>
                                          </w:divBdr>
                                          <w:divsChild>
                                            <w:div w:id="4062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2913">
              <w:marLeft w:val="0"/>
              <w:marRight w:val="0"/>
              <w:marTop w:val="0"/>
              <w:marBottom w:val="0"/>
              <w:divBdr>
                <w:top w:val="none" w:sz="0" w:space="0" w:color="auto"/>
                <w:left w:val="none" w:sz="0" w:space="0" w:color="auto"/>
                <w:bottom w:val="none" w:sz="0" w:space="0" w:color="auto"/>
                <w:right w:val="none" w:sz="0" w:space="0" w:color="auto"/>
              </w:divBdr>
              <w:divsChild>
                <w:div w:id="1935286949">
                  <w:marLeft w:val="0"/>
                  <w:marRight w:val="0"/>
                  <w:marTop w:val="0"/>
                  <w:marBottom w:val="0"/>
                  <w:divBdr>
                    <w:top w:val="none" w:sz="0" w:space="0" w:color="auto"/>
                    <w:left w:val="none" w:sz="0" w:space="0" w:color="auto"/>
                    <w:bottom w:val="none" w:sz="0" w:space="0" w:color="auto"/>
                    <w:right w:val="none" w:sz="0" w:space="0" w:color="auto"/>
                  </w:divBdr>
                  <w:divsChild>
                    <w:div w:id="362168364">
                      <w:marLeft w:val="0"/>
                      <w:marRight w:val="0"/>
                      <w:marTop w:val="0"/>
                      <w:marBottom w:val="0"/>
                      <w:divBdr>
                        <w:top w:val="none" w:sz="0" w:space="0" w:color="auto"/>
                        <w:left w:val="none" w:sz="0" w:space="0" w:color="auto"/>
                        <w:bottom w:val="none" w:sz="0" w:space="0" w:color="auto"/>
                        <w:right w:val="none" w:sz="0" w:space="0" w:color="auto"/>
                      </w:divBdr>
                      <w:divsChild>
                        <w:div w:id="1689520209">
                          <w:marLeft w:val="0"/>
                          <w:marRight w:val="0"/>
                          <w:marTop w:val="0"/>
                          <w:marBottom w:val="0"/>
                          <w:divBdr>
                            <w:top w:val="none" w:sz="0" w:space="0" w:color="auto"/>
                            <w:left w:val="none" w:sz="0" w:space="0" w:color="auto"/>
                            <w:bottom w:val="none" w:sz="0" w:space="0" w:color="auto"/>
                            <w:right w:val="none" w:sz="0" w:space="0" w:color="auto"/>
                          </w:divBdr>
                          <w:divsChild>
                            <w:div w:id="817184805">
                              <w:marLeft w:val="0"/>
                              <w:marRight w:val="0"/>
                              <w:marTop w:val="0"/>
                              <w:marBottom w:val="0"/>
                              <w:divBdr>
                                <w:top w:val="none" w:sz="0" w:space="0" w:color="auto"/>
                                <w:left w:val="none" w:sz="0" w:space="0" w:color="auto"/>
                                <w:bottom w:val="none" w:sz="0" w:space="0" w:color="auto"/>
                                <w:right w:val="none" w:sz="0" w:space="0" w:color="auto"/>
                              </w:divBdr>
                              <w:divsChild>
                                <w:div w:id="987326796">
                                  <w:marLeft w:val="0"/>
                                  <w:marRight w:val="0"/>
                                  <w:marTop w:val="0"/>
                                  <w:marBottom w:val="0"/>
                                  <w:divBdr>
                                    <w:top w:val="none" w:sz="0" w:space="0" w:color="auto"/>
                                    <w:left w:val="none" w:sz="0" w:space="0" w:color="auto"/>
                                    <w:bottom w:val="none" w:sz="0" w:space="0" w:color="auto"/>
                                    <w:right w:val="none" w:sz="0" w:space="0" w:color="auto"/>
                                  </w:divBdr>
                                  <w:divsChild>
                                    <w:div w:id="390810644">
                                      <w:marLeft w:val="0"/>
                                      <w:marRight w:val="0"/>
                                      <w:marTop w:val="0"/>
                                      <w:marBottom w:val="0"/>
                                      <w:divBdr>
                                        <w:top w:val="none" w:sz="0" w:space="0" w:color="auto"/>
                                        <w:left w:val="none" w:sz="0" w:space="0" w:color="auto"/>
                                        <w:bottom w:val="none" w:sz="0" w:space="0" w:color="auto"/>
                                        <w:right w:val="none" w:sz="0" w:space="0" w:color="auto"/>
                                      </w:divBdr>
                                      <w:divsChild>
                                        <w:div w:id="1560942931">
                                          <w:marLeft w:val="0"/>
                                          <w:marRight w:val="0"/>
                                          <w:marTop w:val="0"/>
                                          <w:marBottom w:val="0"/>
                                          <w:divBdr>
                                            <w:top w:val="none" w:sz="0" w:space="0" w:color="auto"/>
                                            <w:left w:val="none" w:sz="0" w:space="0" w:color="auto"/>
                                            <w:bottom w:val="none" w:sz="0" w:space="0" w:color="auto"/>
                                            <w:right w:val="none" w:sz="0" w:space="0" w:color="auto"/>
                                          </w:divBdr>
                                          <w:divsChild>
                                            <w:div w:id="9707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970603">
              <w:marLeft w:val="0"/>
              <w:marRight w:val="0"/>
              <w:marTop w:val="0"/>
              <w:marBottom w:val="0"/>
              <w:divBdr>
                <w:top w:val="none" w:sz="0" w:space="0" w:color="auto"/>
                <w:left w:val="none" w:sz="0" w:space="0" w:color="auto"/>
                <w:bottom w:val="none" w:sz="0" w:space="0" w:color="auto"/>
                <w:right w:val="none" w:sz="0" w:space="0" w:color="auto"/>
              </w:divBdr>
              <w:divsChild>
                <w:div w:id="871696833">
                  <w:marLeft w:val="0"/>
                  <w:marRight w:val="0"/>
                  <w:marTop w:val="0"/>
                  <w:marBottom w:val="0"/>
                  <w:divBdr>
                    <w:top w:val="none" w:sz="0" w:space="0" w:color="auto"/>
                    <w:left w:val="none" w:sz="0" w:space="0" w:color="auto"/>
                    <w:bottom w:val="none" w:sz="0" w:space="0" w:color="auto"/>
                    <w:right w:val="none" w:sz="0" w:space="0" w:color="auto"/>
                  </w:divBdr>
                  <w:divsChild>
                    <w:div w:id="2144424930">
                      <w:marLeft w:val="0"/>
                      <w:marRight w:val="0"/>
                      <w:marTop w:val="0"/>
                      <w:marBottom w:val="0"/>
                      <w:divBdr>
                        <w:top w:val="none" w:sz="0" w:space="0" w:color="auto"/>
                        <w:left w:val="none" w:sz="0" w:space="0" w:color="auto"/>
                        <w:bottom w:val="none" w:sz="0" w:space="0" w:color="auto"/>
                        <w:right w:val="none" w:sz="0" w:space="0" w:color="auto"/>
                      </w:divBdr>
                      <w:divsChild>
                        <w:div w:id="1138231363">
                          <w:marLeft w:val="0"/>
                          <w:marRight w:val="0"/>
                          <w:marTop w:val="0"/>
                          <w:marBottom w:val="0"/>
                          <w:divBdr>
                            <w:top w:val="none" w:sz="0" w:space="0" w:color="auto"/>
                            <w:left w:val="none" w:sz="0" w:space="0" w:color="auto"/>
                            <w:bottom w:val="none" w:sz="0" w:space="0" w:color="auto"/>
                            <w:right w:val="none" w:sz="0" w:space="0" w:color="auto"/>
                          </w:divBdr>
                          <w:divsChild>
                            <w:div w:id="1201742288">
                              <w:marLeft w:val="0"/>
                              <w:marRight w:val="0"/>
                              <w:marTop w:val="0"/>
                              <w:marBottom w:val="0"/>
                              <w:divBdr>
                                <w:top w:val="none" w:sz="0" w:space="0" w:color="auto"/>
                                <w:left w:val="none" w:sz="0" w:space="0" w:color="auto"/>
                                <w:bottom w:val="none" w:sz="0" w:space="0" w:color="auto"/>
                                <w:right w:val="none" w:sz="0" w:space="0" w:color="auto"/>
                              </w:divBdr>
                              <w:divsChild>
                                <w:div w:id="352872">
                                  <w:marLeft w:val="0"/>
                                  <w:marRight w:val="0"/>
                                  <w:marTop w:val="0"/>
                                  <w:marBottom w:val="0"/>
                                  <w:divBdr>
                                    <w:top w:val="none" w:sz="0" w:space="0" w:color="auto"/>
                                    <w:left w:val="none" w:sz="0" w:space="0" w:color="auto"/>
                                    <w:bottom w:val="none" w:sz="0" w:space="0" w:color="auto"/>
                                    <w:right w:val="none" w:sz="0" w:space="0" w:color="auto"/>
                                  </w:divBdr>
                                  <w:divsChild>
                                    <w:div w:id="2088644761">
                                      <w:marLeft w:val="0"/>
                                      <w:marRight w:val="0"/>
                                      <w:marTop w:val="0"/>
                                      <w:marBottom w:val="0"/>
                                      <w:divBdr>
                                        <w:top w:val="none" w:sz="0" w:space="0" w:color="auto"/>
                                        <w:left w:val="none" w:sz="0" w:space="0" w:color="auto"/>
                                        <w:bottom w:val="none" w:sz="0" w:space="0" w:color="auto"/>
                                        <w:right w:val="none" w:sz="0" w:space="0" w:color="auto"/>
                                      </w:divBdr>
                                      <w:divsChild>
                                        <w:div w:id="445657154">
                                          <w:marLeft w:val="0"/>
                                          <w:marRight w:val="0"/>
                                          <w:marTop w:val="0"/>
                                          <w:marBottom w:val="0"/>
                                          <w:divBdr>
                                            <w:top w:val="none" w:sz="0" w:space="0" w:color="auto"/>
                                            <w:left w:val="none" w:sz="0" w:space="0" w:color="auto"/>
                                            <w:bottom w:val="none" w:sz="0" w:space="0" w:color="auto"/>
                                            <w:right w:val="none" w:sz="0" w:space="0" w:color="auto"/>
                                          </w:divBdr>
                                          <w:divsChild>
                                            <w:div w:id="2130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757850">
              <w:marLeft w:val="0"/>
              <w:marRight w:val="0"/>
              <w:marTop w:val="0"/>
              <w:marBottom w:val="0"/>
              <w:divBdr>
                <w:top w:val="none" w:sz="0" w:space="0" w:color="auto"/>
                <w:left w:val="none" w:sz="0" w:space="0" w:color="auto"/>
                <w:bottom w:val="none" w:sz="0" w:space="0" w:color="auto"/>
                <w:right w:val="none" w:sz="0" w:space="0" w:color="auto"/>
              </w:divBdr>
              <w:divsChild>
                <w:div w:id="1012759955">
                  <w:marLeft w:val="0"/>
                  <w:marRight w:val="0"/>
                  <w:marTop w:val="0"/>
                  <w:marBottom w:val="0"/>
                  <w:divBdr>
                    <w:top w:val="none" w:sz="0" w:space="0" w:color="auto"/>
                    <w:left w:val="none" w:sz="0" w:space="0" w:color="auto"/>
                    <w:bottom w:val="none" w:sz="0" w:space="0" w:color="auto"/>
                    <w:right w:val="none" w:sz="0" w:space="0" w:color="auto"/>
                  </w:divBdr>
                  <w:divsChild>
                    <w:div w:id="1007564318">
                      <w:marLeft w:val="0"/>
                      <w:marRight w:val="0"/>
                      <w:marTop w:val="0"/>
                      <w:marBottom w:val="0"/>
                      <w:divBdr>
                        <w:top w:val="none" w:sz="0" w:space="0" w:color="auto"/>
                        <w:left w:val="none" w:sz="0" w:space="0" w:color="auto"/>
                        <w:bottom w:val="none" w:sz="0" w:space="0" w:color="auto"/>
                        <w:right w:val="none" w:sz="0" w:space="0" w:color="auto"/>
                      </w:divBdr>
                      <w:divsChild>
                        <w:div w:id="674042733">
                          <w:marLeft w:val="0"/>
                          <w:marRight w:val="0"/>
                          <w:marTop w:val="0"/>
                          <w:marBottom w:val="0"/>
                          <w:divBdr>
                            <w:top w:val="none" w:sz="0" w:space="0" w:color="auto"/>
                            <w:left w:val="none" w:sz="0" w:space="0" w:color="auto"/>
                            <w:bottom w:val="none" w:sz="0" w:space="0" w:color="auto"/>
                            <w:right w:val="none" w:sz="0" w:space="0" w:color="auto"/>
                          </w:divBdr>
                          <w:divsChild>
                            <w:div w:id="208491407">
                              <w:marLeft w:val="0"/>
                              <w:marRight w:val="0"/>
                              <w:marTop w:val="0"/>
                              <w:marBottom w:val="0"/>
                              <w:divBdr>
                                <w:top w:val="none" w:sz="0" w:space="0" w:color="auto"/>
                                <w:left w:val="none" w:sz="0" w:space="0" w:color="auto"/>
                                <w:bottom w:val="none" w:sz="0" w:space="0" w:color="auto"/>
                                <w:right w:val="none" w:sz="0" w:space="0" w:color="auto"/>
                              </w:divBdr>
                              <w:divsChild>
                                <w:div w:id="1175916775">
                                  <w:marLeft w:val="0"/>
                                  <w:marRight w:val="0"/>
                                  <w:marTop w:val="0"/>
                                  <w:marBottom w:val="0"/>
                                  <w:divBdr>
                                    <w:top w:val="none" w:sz="0" w:space="0" w:color="auto"/>
                                    <w:left w:val="none" w:sz="0" w:space="0" w:color="auto"/>
                                    <w:bottom w:val="none" w:sz="0" w:space="0" w:color="auto"/>
                                    <w:right w:val="none" w:sz="0" w:space="0" w:color="auto"/>
                                  </w:divBdr>
                                  <w:divsChild>
                                    <w:div w:id="88939934">
                                      <w:marLeft w:val="0"/>
                                      <w:marRight w:val="0"/>
                                      <w:marTop w:val="0"/>
                                      <w:marBottom w:val="0"/>
                                      <w:divBdr>
                                        <w:top w:val="none" w:sz="0" w:space="0" w:color="auto"/>
                                        <w:left w:val="none" w:sz="0" w:space="0" w:color="auto"/>
                                        <w:bottom w:val="none" w:sz="0" w:space="0" w:color="auto"/>
                                        <w:right w:val="none" w:sz="0" w:space="0" w:color="auto"/>
                                      </w:divBdr>
                                      <w:divsChild>
                                        <w:div w:id="1938176087">
                                          <w:marLeft w:val="0"/>
                                          <w:marRight w:val="0"/>
                                          <w:marTop w:val="0"/>
                                          <w:marBottom w:val="0"/>
                                          <w:divBdr>
                                            <w:top w:val="none" w:sz="0" w:space="0" w:color="auto"/>
                                            <w:left w:val="none" w:sz="0" w:space="0" w:color="auto"/>
                                            <w:bottom w:val="none" w:sz="0" w:space="0" w:color="auto"/>
                                            <w:right w:val="none" w:sz="0" w:space="0" w:color="auto"/>
                                          </w:divBdr>
                                          <w:divsChild>
                                            <w:div w:id="13178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81330">
          <w:marLeft w:val="0"/>
          <w:marRight w:val="0"/>
          <w:marTop w:val="0"/>
          <w:marBottom w:val="0"/>
          <w:divBdr>
            <w:top w:val="none" w:sz="0" w:space="0" w:color="auto"/>
            <w:left w:val="none" w:sz="0" w:space="0" w:color="auto"/>
            <w:bottom w:val="none" w:sz="0" w:space="0" w:color="auto"/>
            <w:right w:val="none" w:sz="0" w:space="0" w:color="auto"/>
          </w:divBdr>
          <w:divsChild>
            <w:div w:id="1099983158">
              <w:marLeft w:val="0"/>
              <w:marRight w:val="0"/>
              <w:marTop w:val="0"/>
              <w:marBottom w:val="0"/>
              <w:divBdr>
                <w:top w:val="none" w:sz="0" w:space="0" w:color="auto"/>
                <w:left w:val="none" w:sz="0" w:space="0" w:color="auto"/>
                <w:bottom w:val="none" w:sz="0" w:space="0" w:color="auto"/>
                <w:right w:val="none" w:sz="0" w:space="0" w:color="auto"/>
              </w:divBdr>
              <w:divsChild>
                <w:div w:id="813638503">
                  <w:marLeft w:val="0"/>
                  <w:marRight w:val="0"/>
                  <w:marTop w:val="0"/>
                  <w:marBottom w:val="0"/>
                  <w:divBdr>
                    <w:top w:val="none" w:sz="0" w:space="0" w:color="auto"/>
                    <w:left w:val="none" w:sz="0" w:space="0" w:color="auto"/>
                    <w:bottom w:val="none" w:sz="0" w:space="0" w:color="auto"/>
                    <w:right w:val="none" w:sz="0" w:space="0" w:color="auto"/>
                  </w:divBdr>
                  <w:divsChild>
                    <w:div w:id="891041380">
                      <w:marLeft w:val="0"/>
                      <w:marRight w:val="0"/>
                      <w:marTop w:val="0"/>
                      <w:marBottom w:val="0"/>
                      <w:divBdr>
                        <w:top w:val="none" w:sz="0" w:space="0" w:color="auto"/>
                        <w:left w:val="none" w:sz="0" w:space="0" w:color="auto"/>
                        <w:bottom w:val="none" w:sz="0" w:space="0" w:color="auto"/>
                        <w:right w:val="none" w:sz="0" w:space="0" w:color="auto"/>
                      </w:divBdr>
                      <w:divsChild>
                        <w:div w:id="1635940675">
                          <w:marLeft w:val="0"/>
                          <w:marRight w:val="0"/>
                          <w:marTop w:val="0"/>
                          <w:marBottom w:val="0"/>
                          <w:divBdr>
                            <w:top w:val="none" w:sz="0" w:space="0" w:color="auto"/>
                            <w:left w:val="none" w:sz="0" w:space="0" w:color="auto"/>
                            <w:bottom w:val="none" w:sz="0" w:space="0" w:color="auto"/>
                            <w:right w:val="none" w:sz="0" w:space="0" w:color="auto"/>
                          </w:divBdr>
                          <w:divsChild>
                            <w:div w:id="1254163062">
                              <w:marLeft w:val="0"/>
                              <w:marRight w:val="0"/>
                              <w:marTop w:val="0"/>
                              <w:marBottom w:val="0"/>
                              <w:divBdr>
                                <w:top w:val="none" w:sz="0" w:space="0" w:color="auto"/>
                                <w:left w:val="none" w:sz="0" w:space="0" w:color="auto"/>
                                <w:bottom w:val="none" w:sz="0" w:space="0" w:color="auto"/>
                                <w:right w:val="none" w:sz="0" w:space="0" w:color="auto"/>
                              </w:divBdr>
                              <w:divsChild>
                                <w:div w:id="1814980380">
                                  <w:marLeft w:val="0"/>
                                  <w:marRight w:val="0"/>
                                  <w:marTop w:val="0"/>
                                  <w:marBottom w:val="0"/>
                                  <w:divBdr>
                                    <w:top w:val="none" w:sz="0" w:space="0" w:color="auto"/>
                                    <w:left w:val="none" w:sz="0" w:space="0" w:color="auto"/>
                                    <w:bottom w:val="none" w:sz="0" w:space="0" w:color="auto"/>
                                    <w:right w:val="none" w:sz="0" w:space="0" w:color="auto"/>
                                  </w:divBdr>
                                  <w:divsChild>
                                    <w:div w:id="1322007569">
                                      <w:marLeft w:val="0"/>
                                      <w:marRight w:val="0"/>
                                      <w:marTop w:val="0"/>
                                      <w:marBottom w:val="0"/>
                                      <w:divBdr>
                                        <w:top w:val="none" w:sz="0" w:space="0" w:color="auto"/>
                                        <w:left w:val="none" w:sz="0" w:space="0" w:color="auto"/>
                                        <w:bottom w:val="none" w:sz="0" w:space="0" w:color="auto"/>
                                        <w:right w:val="none" w:sz="0" w:space="0" w:color="auto"/>
                                      </w:divBdr>
                                      <w:divsChild>
                                        <w:div w:id="623078960">
                                          <w:marLeft w:val="0"/>
                                          <w:marRight w:val="0"/>
                                          <w:marTop w:val="0"/>
                                          <w:marBottom w:val="0"/>
                                          <w:divBdr>
                                            <w:top w:val="none" w:sz="0" w:space="0" w:color="auto"/>
                                            <w:left w:val="none" w:sz="0" w:space="0" w:color="auto"/>
                                            <w:bottom w:val="none" w:sz="0" w:space="0" w:color="auto"/>
                                            <w:right w:val="none" w:sz="0" w:space="0" w:color="auto"/>
                                          </w:divBdr>
                                          <w:divsChild>
                                            <w:div w:id="1613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074289">
              <w:marLeft w:val="0"/>
              <w:marRight w:val="0"/>
              <w:marTop w:val="0"/>
              <w:marBottom w:val="0"/>
              <w:divBdr>
                <w:top w:val="none" w:sz="0" w:space="0" w:color="auto"/>
                <w:left w:val="none" w:sz="0" w:space="0" w:color="auto"/>
                <w:bottom w:val="none" w:sz="0" w:space="0" w:color="auto"/>
                <w:right w:val="none" w:sz="0" w:space="0" w:color="auto"/>
              </w:divBdr>
              <w:divsChild>
                <w:div w:id="1498839400">
                  <w:marLeft w:val="0"/>
                  <w:marRight w:val="0"/>
                  <w:marTop w:val="0"/>
                  <w:marBottom w:val="0"/>
                  <w:divBdr>
                    <w:top w:val="none" w:sz="0" w:space="0" w:color="auto"/>
                    <w:left w:val="none" w:sz="0" w:space="0" w:color="auto"/>
                    <w:bottom w:val="none" w:sz="0" w:space="0" w:color="auto"/>
                    <w:right w:val="none" w:sz="0" w:space="0" w:color="auto"/>
                  </w:divBdr>
                  <w:divsChild>
                    <w:div w:id="1564871773">
                      <w:marLeft w:val="0"/>
                      <w:marRight w:val="0"/>
                      <w:marTop w:val="0"/>
                      <w:marBottom w:val="0"/>
                      <w:divBdr>
                        <w:top w:val="none" w:sz="0" w:space="0" w:color="auto"/>
                        <w:left w:val="none" w:sz="0" w:space="0" w:color="auto"/>
                        <w:bottom w:val="none" w:sz="0" w:space="0" w:color="auto"/>
                        <w:right w:val="none" w:sz="0" w:space="0" w:color="auto"/>
                      </w:divBdr>
                      <w:divsChild>
                        <w:div w:id="300232289">
                          <w:marLeft w:val="0"/>
                          <w:marRight w:val="0"/>
                          <w:marTop w:val="0"/>
                          <w:marBottom w:val="0"/>
                          <w:divBdr>
                            <w:top w:val="none" w:sz="0" w:space="0" w:color="auto"/>
                            <w:left w:val="none" w:sz="0" w:space="0" w:color="auto"/>
                            <w:bottom w:val="none" w:sz="0" w:space="0" w:color="auto"/>
                            <w:right w:val="none" w:sz="0" w:space="0" w:color="auto"/>
                          </w:divBdr>
                          <w:divsChild>
                            <w:div w:id="515189984">
                              <w:marLeft w:val="0"/>
                              <w:marRight w:val="0"/>
                              <w:marTop w:val="0"/>
                              <w:marBottom w:val="0"/>
                              <w:divBdr>
                                <w:top w:val="none" w:sz="0" w:space="0" w:color="auto"/>
                                <w:left w:val="none" w:sz="0" w:space="0" w:color="auto"/>
                                <w:bottom w:val="none" w:sz="0" w:space="0" w:color="auto"/>
                                <w:right w:val="none" w:sz="0" w:space="0" w:color="auto"/>
                              </w:divBdr>
                              <w:divsChild>
                                <w:div w:id="265576609">
                                  <w:marLeft w:val="0"/>
                                  <w:marRight w:val="0"/>
                                  <w:marTop w:val="0"/>
                                  <w:marBottom w:val="0"/>
                                  <w:divBdr>
                                    <w:top w:val="none" w:sz="0" w:space="0" w:color="auto"/>
                                    <w:left w:val="none" w:sz="0" w:space="0" w:color="auto"/>
                                    <w:bottom w:val="none" w:sz="0" w:space="0" w:color="auto"/>
                                    <w:right w:val="none" w:sz="0" w:space="0" w:color="auto"/>
                                  </w:divBdr>
                                  <w:divsChild>
                                    <w:div w:id="961499125">
                                      <w:marLeft w:val="0"/>
                                      <w:marRight w:val="0"/>
                                      <w:marTop w:val="0"/>
                                      <w:marBottom w:val="0"/>
                                      <w:divBdr>
                                        <w:top w:val="none" w:sz="0" w:space="0" w:color="auto"/>
                                        <w:left w:val="none" w:sz="0" w:space="0" w:color="auto"/>
                                        <w:bottom w:val="none" w:sz="0" w:space="0" w:color="auto"/>
                                        <w:right w:val="none" w:sz="0" w:space="0" w:color="auto"/>
                                      </w:divBdr>
                                      <w:divsChild>
                                        <w:div w:id="1692880166">
                                          <w:marLeft w:val="0"/>
                                          <w:marRight w:val="0"/>
                                          <w:marTop w:val="0"/>
                                          <w:marBottom w:val="0"/>
                                          <w:divBdr>
                                            <w:top w:val="none" w:sz="0" w:space="0" w:color="auto"/>
                                            <w:left w:val="none" w:sz="0" w:space="0" w:color="auto"/>
                                            <w:bottom w:val="none" w:sz="0" w:space="0" w:color="auto"/>
                                            <w:right w:val="none" w:sz="0" w:space="0" w:color="auto"/>
                                          </w:divBdr>
                                          <w:divsChild>
                                            <w:div w:id="16420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37295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1256208089">
                      <w:marLeft w:val="0"/>
                      <w:marRight w:val="0"/>
                      <w:marTop w:val="0"/>
                      <w:marBottom w:val="0"/>
                      <w:divBdr>
                        <w:top w:val="none" w:sz="0" w:space="0" w:color="auto"/>
                        <w:left w:val="none" w:sz="0" w:space="0" w:color="auto"/>
                        <w:bottom w:val="none" w:sz="0" w:space="0" w:color="auto"/>
                        <w:right w:val="none" w:sz="0" w:space="0" w:color="auto"/>
                      </w:divBdr>
                      <w:divsChild>
                        <w:div w:id="2017883636">
                          <w:marLeft w:val="0"/>
                          <w:marRight w:val="0"/>
                          <w:marTop w:val="0"/>
                          <w:marBottom w:val="0"/>
                          <w:divBdr>
                            <w:top w:val="none" w:sz="0" w:space="0" w:color="auto"/>
                            <w:left w:val="none" w:sz="0" w:space="0" w:color="auto"/>
                            <w:bottom w:val="none" w:sz="0" w:space="0" w:color="auto"/>
                            <w:right w:val="none" w:sz="0" w:space="0" w:color="auto"/>
                          </w:divBdr>
                          <w:divsChild>
                            <w:div w:id="512033695">
                              <w:marLeft w:val="0"/>
                              <w:marRight w:val="0"/>
                              <w:marTop w:val="0"/>
                              <w:marBottom w:val="0"/>
                              <w:divBdr>
                                <w:top w:val="none" w:sz="0" w:space="0" w:color="auto"/>
                                <w:left w:val="none" w:sz="0" w:space="0" w:color="auto"/>
                                <w:bottom w:val="none" w:sz="0" w:space="0" w:color="auto"/>
                                <w:right w:val="none" w:sz="0" w:space="0" w:color="auto"/>
                              </w:divBdr>
                              <w:divsChild>
                                <w:div w:id="42490120">
                                  <w:marLeft w:val="0"/>
                                  <w:marRight w:val="0"/>
                                  <w:marTop w:val="0"/>
                                  <w:marBottom w:val="0"/>
                                  <w:divBdr>
                                    <w:top w:val="none" w:sz="0" w:space="0" w:color="auto"/>
                                    <w:left w:val="none" w:sz="0" w:space="0" w:color="auto"/>
                                    <w:bottom w:val="none" w:sz="0" w:space="0" w:color="auto"/>
                                    <w:right w:val="none" w:sz="0" w:space="0" w:color="auto"/>
                                  </w:divBdr>
                                  <w:divsChild>
                                    <w:div w:id="1380474206">
                                      <w:marLeft w:val="0"/>
                                      <w:marRight w:val="0"/>
                                      <w:marTop w:val="0"/>
                                      <w:marBottom w:val="0"/>
                                      <w:divBdr>
                                        <w:top w:val="none" w:sz="0" w:space="0" w:color="auto"/>
                                        <w:left w:val="none" w:sz="0" w:space="0" w:color="auto"/>
                                        <w:bottom w:val="none" w:sz="0" w:space="0" w:color="auto"/>
                                        <w:right w:val="none" w:sz="0" w:space="0" w:color="auto"/>
                                      </w:divBdr>
                                      <w:divsChild>
                                        <w:div w:id="1399982216">
                                          <w:marLeft w:val="0"/>
                                          <w:marRight w:val="0"/>
                                          <w:marTop w:val="0"/>
                                          <w:marBottom w:val="0"/>
                                          <w:divBdr>
                                            <w:top w:val="none" w:sz="0" w:space="0" w:color="auto"/>
                                            <w:left w:val="none" w:sz="0" w:space="0" w:color="auto"/>
                                            <w:bottom w:val="none" w:sz="0" w:space="0" w:color="auto"/>
                                            <w:right w:val="none" w:sz="0" w:space="0" w:color="auto"/>
                                          </w:divBdr>
                                          <w:divsChild>
                                            <w:div w:id="1013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8137">
              <w:marLeft w:val="0"/>
              <w:marRight w:val="0"/>
              <w:marTop w:val="0"/>
              <w:marBottom w:val="0"/>
              <w:divBdr>
                <w:top w:val="none" w:sz="0" w:space="0" w:color="auto"/>
                <w:left w:val="none" w:sz="0" w:space="0" w:color="auto"/>
                <w:bottom w:val="none" w:sz="0" w:space="0" w:color="auto"/>
                <w:right w:val="none" w:sz="0" w:space="0" w:color="auto"/>
              </w:divBdr>
              <w:divsChild>
                <w:div w:id="392122374">
                  <w:marLeft w:val="0"/>
                  <w:marRight w:val="0"/>
                  <w:marTop w:val="0"/>
                  <w:marBottom w:val="0"/>
                  <w:divBdr>
                    <w:top w:val="none" w:sz="0" w:space="0" w:color="auto"/>
                    <w:left w:val="none" w:sz="0" w:space="0" w:color="auto"/>
                    <w:bottom w:val="none" w:sz="0" w:space="0" w:color="auto"/>
                    <w:right w:val="none" w:sz="0" w:space="0" w:color="auto"/>
                  </w:divBdr>
                  <w:divsChild>
                    <w:div w:id="528568166">
                      <w:marLeft w:val="0"/>
                      <w:marRight w:val="0"/>
                      <w:marTop w:val="0"/>
                      <w:marBottom w:val="0"/>
                      <w:divBdr>
                        <w:top w:val="none" w:sz="0" w:space="0" w:color="auto"/>
                        <w:left w:val="none" w:sz="0" w:space="0" w:color="auto"/>
                        <w:bottom w:val="none" w:sz="0" w:space="0" w:color="auto"/>
                        <w:right w:val="none" w:sz="0" w:space="0" w:color="auto"/>
                      </w:divBdr>
                      <w:divsChild>
                        <w:div w:id="1205018427">
                          <w:marLeft w:val="0"/>
                          <w:marRight w:val="0"/>
                          <w:marTop w:val="0"/>
                          <w:marBottom w:val="0"/>
                          <w:divBdr>
                            <w:top w:val="none" w:sz="0" w:space="0" w:color="auto"/>
                            <w:left w:val="none" w:sz="0" w:space="0" w:color="auto"/>
                            <w:bottom w:val="none" w:sz="0" w:space="0" w:color="auto"/>
                            <w:right w:val="none" w:sz="0" w:space="0" w:color="auto"/>
                          </w:divBdr>
                          <w:divsChild>
                            <w:div w:id="207299098">
                              <w:marLeft w:val="0"/>
                              <w:marRight w:val="0"/>
                              <w:marTop w:val="0"/>
                              <w:marBottom w:val="0"/>
                              <w:divBdr>
                                <w:top w:val="none" w:sz="0" w:space="0" w:color="auto"/>
                                <w:left w:val="none" w:sz="0" w:space="0" w:color="auto"/>
                                <w:bottom w:val="none" w:sz="0" w:space="0" w:color="auto"/>
                                <w:right w:val="none" w:sz="0" w:space="0" w:color="auto"/>
                              </w:divBdr>
                              <w:divsChild>
                                <w:div w:id="1802652227">
                                  <w:marLeft w:val="0"/>
                                  <w:marRight w:val="0"/>
                                  <w:marTop w:val="0"/>
                                  <w:marBottom w:val="0"/>
                                  <w:divBdr>
                                    <w:top w:val="none" w:sz="0" w:space="0" w:color="auto"/>
                                    <w:left w:val="none" w:sz="0" w:space="0" w:color="auto"/>
                                    <w:bottom w:val="none" w:sz="0" w:space="0" w:color="auto"/>
                                    <w:right w:val="none" w:sz="0" w:space="0" w:color="auto"/>
                                  </w:divBdr>
                                  <w:divsChild>
                                    <w:div w:id="1281764741">
                                      <w:marLeft w:val="0"/>
                                      <w:marRight w:val="0"/>
                                      <w:marTop w:val="0"/>
                                      <w:marBottom w:val="0"/>
                                      <w:divBdr>
                                        <w:top w:val="none" w:sz="0" w:space="0" w:color="auto"/>
                                        <w:left w:val="none" w:sz="0" w:space="0" w:color="auto"/>
                                        <w:bottom w:val="none" w:sz="0" w:space="0" w:color="auto"/>
                                        <w:right w:val="none" w:sz="0" w:space="0" w:color="auto"/>
                                      </w:divBdr>
                                      <w:divsChild>
                                        <w:div w:id="1134833616">
                                          <w:marLeft w:val="0"/>
                                          <w:marRight w:val="0"/>
                                          <w:marTop w:val="0"/>
                                          <w:marBottom w:val="0"/>
                                          <w:divBdr>
                                            <w:top w:val="none" w:sz="0" w:space="0" w:color="auto"/>
                                            <w:left w:val="none" w:sz="0" w:space="0" w:color="auto"/>
                                            <w:bottom w:val="none" w:sz="0" w:space="0" w:color="auto"/>
                                            <w:right w:val="none" w:sz="0" w:space="0" w:color="auto"/>
                                          </w:divBdr>
                                          <w:divsChild>
                                            <w:div w:id="8719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723665">
              <w:marLeft w:val="0"/>
              <w:marRight w:val="0"/>
              <w:marTop w:val="0"/>
              <w:marBottom w:val="0"/>
              <w:divBdr>
                <w:top w:val="none" w:sz="0" w:space="0" w:color="auto"/>
                <w:left w:val="none" w:sz="0" w:space="0" w:color="auto"/>
                <w:bottom w:val="none" w:sz="0" w:space="0" w:color="auto"/>
                <w:right w:val="none" w:sz="0" w:space="0" w:color="auto"/>
              </w:divBdr>
              <w:divsChild>
                <w:div w:id="401947680">
                  <w:marLeft w:val="0"/>
                  <w:marRight w:val="0"/>
                  <w:marTop w:val="0"/>
                  <w:marBottom w:val="0"/>
                  <w:divBdr>
                    <w:top w:val="none" w:sz="0" w:space="0" w:color="auto"/>
                    <w:left w:val="none" w:sz="0" w:space="0" w:color="auto"/>
                    <w:bottom w:val="none" w:sz="0" w:space="0" w:color="auto"/>
                    <w:right w:val="none" w:sz="0" w:space="0" w:color="auto"/>
                  </w:divBdr>
                  <w:divsChild>
                    <w:div w:id="1502501338">
                      <w:marLeft w:val="0"/>
                      <w:marRight w:val="0"/>
                      <w:marTop w:val="0"/>
                      <w:marBottom w:val="0"/>
                      <w:divBdr>
                        <w:top w:val="none" w:sz="0" w:space="0" w:color="auto"/>
                        <w:left w:val="none" w:sz="0" w:space="0" w:color="auto"/>
                        <w:bottom w:val="none" w:sz="0" w:space="0" w:color="auto"/>
                        <w:right w:val="none" w:sz="0" w:space="0" w:color="auto"/>
                      </w:divBdr>
                      <w:divsChild>
                        <w:div w:id="287787215">
                          <w:marLeft w:val="0"/>
                          <w:marRight w:val="0"/>
                          <w:marTop w:val="0"/>
                          <w:marBottom w:val="0"/>
                          <w:divBdr>
                            <w:top w:val="none" w:sz="0" w:space="0" w:color="auto"/>
                            <w:left w:val="none" w:sz="0" w:space="0" w:color="auto"/>
                            <w:bottom w:val="none" w:sz="0" w:space="0" w:color="auto"/>
                            <w:right w:val="none" w:sz="0" w:space="0" w:color="auto"/>
                          </w:divBdr>
                          <w:divsChild>
                            <w:div w:id="258761372">
                              <w:marLeft w:val="0"/>
                              <w:marRight w:val="0"/>
                              <w:marTop w:val="0"/>
                              <w:marBottom w:val="0"/>
                              <w:divBdr>
                                <w:top w:val="none" w:sz="0" w:space="0" w:color="auto"/>
                                <w:left w:val="none" w:sz="0" w:space="0" w:color="auto"/>
                                <w:bottom w:val="none" w:sz="0" w:space="0" w:color="auto"/>
                                <w:right w:val="none" w:sz="0" w:space="0" w:color="auto"/>
                              </w:divBdr>
                              <w:divsChild>
                                <w:div w:id="1591543562">
                                  <w:marLeft w:val="0"/>
                                  <w:marRight w:val="0"/>
                                  <w:marTop w:val="0"/>
                                  <w:marBottom w:val="0"/>
                                  <w:divBdr>
                                    <w:top w:val="none" w:sz="0" w:space="0" w:color="auto"/>
                                    <w:left w:val="none" w:sz="0" w:space="0" w:color="auto"/>
                                    <w:bottom w:val="none" w:sz="0" w:space="0" w:color="auto"/>
                                    <w:right w:val="none" w:sz="0" w:space="0" w:color="auto"/>
                                  </w:divBdr>
                                  <w:divsChild>
                                    <w:div w:id="927157022">
                                      <w:marLeft w:val="0"/>
                                      <w:marRight w:val="0"/>
                                      <w:marTop w:val="0"/>
                                      <w:marBottom w:val="0"/>
                                      <w:divBdr>
                                        <w:top w:val="none" w:sz="0" w:space="0" w:color="auto"/>
                                        <w:left w:val="none" w:sz="0" w:space="0" w:color="auto"/>
                                        <w:bottom w:val="none" w:sz="0" w:space="0" w:color="auto"/>
                                        <w:right w:val="none" w:sz="0" w:space="0" w:color="auto"/>
                                      </w:divBdr>
                                      <w:divsChild>
                                        <w:div w:id="1862088386">
                                          <w:marLeft w:val="0"/>
                                          <w:marRight w:val="0"/>
                                          <w:marTop w:val="0"/>
                                          <w:marBottom w:val="0"/>
                                          <w:divBdr>
                                            <w:top w:val="none" w:sz="0" w:space="0" w:color="auto"/>
                                            <w:left w:val="none" w:sz="0" w:space="0" w:color="auto"/>
                                            <w:bottom w:val="none" w:sz="0" w:space="0" w:color="auto"/>
                                            <w:right w:val="none" w:sz="0" w:space="0" w:color="auto"/>
                                          </w:divBdr>
                                          <w:divsChild>
                                            <w:div w:id="516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1270">
              <w:marLeft w:val="0"/>
              <w:marRight w:val="0"/>
              <w:marTop w:val="0"/>
              <w:marBottom w:val="0"/>
              <w:divBdr>
                <w:top w:val="none" w:sz="0" w:space="0" w:color="auto"/>
                <w:left w:val="none" w:sz="0" w:space="0" w:color="auto"/>
                <w:bottom w:val="none" w:sz="0" w:space="0" w:color="auto"/>
                <w:right w:val="none" w:sz="0" w:space="0" w:color="auto"/>
              </w:divBdr>
              <w:divsChild>
                <w:div w:id="1854103358">
                  <w:marLeft w:val="0"/>
                  <w:marRight w:val="0"/>
                  <w:marTop w:val="0"/>
                  <w:marBottom w:val="0"/>
                  <w:divBdr>
                    <w:top w:val="none" w:sz="0" w:space="0" w:color="auto"/>
                    <w:left w:val="none" w:sz="0" w:space="0" w:color="auto"/>
                    <w:bottom w:val="none" w:sz="0" w:space="0" w:color="auto"/>
                    <w:right w:val="none" w:sz="0" w:space="0" w:color="auto"/>
                  </w:divBdr>
                  <w:divsChild>
                    <w:div w:id="1120757340">
                      <w:marLeft w:val="0"/>
                      <w:marRight w:val="0"/>
                      <w:marTop w:val="0"/>
                      <w:marBottom w:val="0"/>
                      <w:divBdr>
                        <w:top w:val="none" w:sz="0" w:space="0" w:color="auto"/>
                        <w:left w:val="none" w:sz="0" w:space="0" w:color="auto"/>
                        <w:bottom w:val="none" w:sz="0" w:space="0" w:color="auto"/>
                        <w:right w:val="none" w:sz="0" w:space="0" w:color="auto"/>
                      </w:divBdr>
                      <w:divsChild>
                        <w:div w:id="675693394">
                          <w:marLeft w:val="0"/>
                          <w:marRight w:val="0"/>
                          <w:marTop w:val="0"/>
                          <w:marBottom w:val="0"/>
                          <w:divBdr>
                            <w:top w:val="none" w:sz="0" w:space="0" w:color="auto"/>
                            <w:left w:val="none" w:sz="0" w:space="0" w:color="auto"/>
                            <w:bottom w:val="none" w:sz="0" w:space="0" w:color="auto"/>
                            <w:right w:val="none" w:sz="0" w:space="0" w:color="auto"/>
                          </w:divBdr>
                          <w:divsChild>
                            <w:div w:id="1195726735">
                              <w:marLeft w:val="0"/>
                              <w:marRight w:val="0"/>
                              <w:marTop w:val="0"/>
                              <w:marBottom w:val="0"/>
                              <w:divBdr>
                                <w:top w:val="none" w:sz="0" w:space="0" w:color="auto"/>
                                <w:left w:val="none" w:sz="0" w:space="0" w:color="auto"/>
                                <w:bottom w:val="none" w:sz="0" w:space="0" w:color="auto"/>
                                <w:right w:val="none" w:sz="0" w:space="0" w:color="auto"/>
                              </w:divBdr>
                              <w:divsChild>
                                <w:div w:id="947394500">
                                  <w:marLeft w:val="0"/>
                                  <w:marRight w:val="0"/>
                                  <w:marTop w:val="0"/>
                                  <w:marBottom w:val="0"/>
                                  <w:divBdr>
                                    <w:top w:val="none" w:sz="0" w:space="0" w:color="auto"/>
                                    <w:left w:val="none" w:sz="0" w:space="0" w:color="auto"/>
                                    <w:bottom w:val="none" w:sz="0" w:space="0" w:color="auto"/>
                                    <w:right w:val="none" w:sz="0" w:space="0" w:color="auto"/>
                                  </w:divBdr>
                                  <w:divsChild>
                                    <w:div w:id="1406759592">
                                      <w:marLeft w:val="0"/>
                                      <w:marRight w:val="0"/>
                                      <w:marTop w:val="0"/>
                                      <w:marBottom w:val="0"/>
                                      <w:divBdr>
                                        <w:top w:val="none" w:sz="0" w:space="0" w:color="auto"/>
                                        <w:left w:val="none" w:sz="0" w:space="0" w:color="auto"/>
                                        <w:bottom w:val="none" w:sz="0" w:space="0" w:color="auto"/>
                                        <w:right w:val="none" w:sz="0" w:space="0" w:color="auto"/>
                                      </w:divBdr>
                                      <w:divsChild>
                                        <w:div w:id="61224282">
                                          <w:marLeft w:val="0"/>
                                          <w:marRight w:val="0"/>
                                          <w:marTop w:val="0"/>
                                          <w:marBottom w:val="0"/>
                                          <w:divBdr>
                                            <w:top w:val="none" w:sz="0" w:space="0" w:color="auto"/>
                                            <w:left w:val="none" w:sz="0" w:space="0" w:color="auto"/>
                                            <w:bottom w:val="none" w:sz="0" w:space="0" w:color="auto"/>
                                            <w:right w:val="none" w:sz="0" w:space="0" w:color="auto"/>
                                          </w:divBdr>
                                          <w:divsChild>
                                            <w:div w:id="5054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30215">
              <w:marLeft w:val="0"/>
              <w:marRight w:val="0"/>
              <w:marTop w:val="0"/>
              <w:marBottom w:val="0"/>
              <w:divBdr>
                <w:top w:val="none" w:sz="0" w:space="0" w:color="auto"/>
                <w:left w:val="none" w:sz="0" w:space="0" w:color="auto"/>
                <w:bottom w:val="none" w:sz="0" w:space="0" w:color="auto"/>
                <w:right w:val="none" w:sz="0" w:space="0" w:color="auto"/>
              </w:divBdr>
              <w:divsChild>
                <w:div w:id="2005083119">
                  <w:marLeft w:val="0"/>
                  <w:marRight w:val="0"/>
                  <w:marTop w:val="0"/>
                  <w:marBottom w:val="0"/>
                  <w:divBdr>
                    <w:top w:val="none" w:sz="0" w:space="0" w:color="auto"/>
                    <w:left w:val="none" w:sz="0" w:space="0" w:color="auto"/>
                    <w:bottom w:val="none" w:sz="0" w:space="0" w:color="auto"/>
                    <w:right w:val="none" w:sz="0" w:space="0" w:color="auto"/>
                  </w:divBdr>
                  <w:divsChild>
                    <w:div w:id="1298485243">
                      <w:marLeft w:val="0"/>
                      <w:marRight w:val="0"/>
                      <w:marTop w:val="0"/>
                      <w:marBottom w:val="0"/>
                      <w:divBdr>
                        <w:top w:val="none" w:sz="0" w:space="0" w:color="auto"/>
                        <w:left w:val="none" w:sz="0" w:space="0" w:color="auto"/>
                        <w:bottom w:val="none" w:sz="0" w:space="0" w:color="auto"/>
                        <w:right w:val="none" w:sz="0" w:space="0" w:color="auto"/>
                      </w:divBdr>
                      <w:divsChild>
                        <w:div w:id="775759366">
                          <w:marLeft w:val="0"/>
                          <w:marRight w:val="0"/>
                          <w:marTop w:val="0"/>
                          <w:marBottom w:val="0"/>
                          <w:divBdr>
                            <w:top w:val="none" w:sz="0" w:space="0" w:color="auto"/>
                            <w:left w:val="none" w:sz="0" w:space="0" w:color="auto"/>
                            <w:bottom w:val="none" w:sz="0" w:space="0" w:color="auto"/>
                            <w:right w:val="none" w:sz="0" w:space="0" w:color="auto"/>
                          </w:divBdr>
                          <w:divsChild>
                            <w:div w:id="648902889">
                              <w:marLeft w:val="0"/>
                              <w:marRight w:val="0"/>
                              <w:marTop w:val="0"/>
                              <w:marBottom w:val="0"/>
                              <w:divBdr>
                                <w:top w:val="none" w:sz="0" w:space="0" w:color="auto"/>
                                <w:left w:val="none" w:sz="0" w:space="0" w:color="auto"/>
                                <w:bottom w:val="none" w:sz="0" w:space="0" w:color="auto"/>
                                <w:right w:val="none" w:sz="0" w:space="0" w:color="auto"/>
                              </w:divBdr>
                              <w:divsChild>
                                <w:div w:id="570043393">
                                  <w:marLeft w:val="0"/>
                                  <w:marRight w:val="0"/>
                                  <w:marTop w:val="0"/>
                                  <w:marBottom w:val="0"/>
                                  <w:divBdr>
                                    <w:top w:val="none" w:sz="0" w:space="0" w:color="auto"/>
                                    <w:left w:val="none" w:sz="0" w:space="0" w:color="auto"/>
                                    <w:bottom w:val="none" w:sz="0" w:space="0" w:color="auto"/>
                                    <w:right w:val="none" w:sz="0" w:space="0" w:color="auto"/>
                                  </w:divBdr>
                                  <w:divsChild>
                                    <w:div w:id="877351419">
                                      <w:marLeft w:val="0"/>
                                      <w:marRight w:val="0"/>
                                      <w:marTop w:val="0"/>
                                      <w:marBottom w:val="0"/>
                                      <w:divBdr>
                                        <w:top w:val="none" w:sz="0" w:space="0" w:color="auto"/>
                                        <w:left w:val="none" w:sz="0" w:space="0" w:color="auto"/>
                                        <w:bottom w:val="none" w:sz="0" w:space="0" w:color="auto"/>
                                        <w:right w:val="none" w:sz="0" w:space="0" w:color="auto"/>
                                      </w:divBdr>
                                      <w:divsChild>
                                        <w:div w:id="960723491">
                                          <w:marLeft w:val="0"/>
                                          <w:marRight w:val="0"/>
                                          <w:marTop w:val="0"/>
                                          <w:marBottom w:val="0"/>
                                          <w:divBdr>
                                            <w:top w:val="none" w:sz="0" w:space="0" w:color="auto"/>
                                            <w:left w:val="none" w:sz="0" w:space="0" w:color="auto"/>
                                            <w:bottom w:val="none" w:sz="0" w:space="0" w:color="auto"/>
                                            <w:right w:val="none" w:sz="0" w:space="0" w:color="auto"/>
                                          </w:divBdr>
                                          <w:divsChild>
                                            <w:div w:id="12008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83092">
              <w:marLeft w:val="0"/>
              <w:marRight w:val="0"/>
              <w:marTop w:val="0"/>
              <w:marBottom w:val="0"/>
              <w:divBdr>
                <w:top w:val="none" w:sz="0" w:space="0" w:color="auto"/>
                <w:left w:val="none" w:sz="0" w:space="0" w:color="auto"/>
                <w:bottom w:val="none" w:sz="0" w:space="0" w:color="auto"/>
                <w:right w:val="none" w:sz="0" w:space="0" w:color="auto"/>
              </w:divBdr>
              <w:divsChild>
                <w:div w:id="712726900">
                  <w:marLeft w:val="0"/>
                  <w:marRight w:val="0"/>
                  <w:marTop w:val="0"/>
                  <w:marBottom w:val="0"/>
                  <w:divBdr>
                    <w:top w:val="none" w:sz="0" w:space="0" w:color="auto"/>
                    <w:left w:val="none" w:sz="0" w:space="0" w:color="auto"/>
                    <w:bottom w:val="none" w:sz="0" w:space="0" w:color="auto"/>
                    <w:right w:val="none" w:sz="0" w:space="0" w:color="auto"/>
                  </w:divBdr>
                  <w:divsChild>
                    <w:div w:id="1886216733">
                      <w:marLeft w:val="0"/>
                      <w:marRight w:val="0"/>
                      <w:marTop w:val="0"/>
                      <w:marBottom w:val="0"/>
                      <w:divBdr>
                        <w:top w:val="none" w:sz="0" w:space="0" w:color="auto"/>
                        <w:left w:val="none" w:sz="0" w:space="0" w:color="auto"/>
                        <w:bottom w:val="none" w:sz="0" w:space="0" w:color="auto"/>
                        <w:right w:val="none" w:sz="0" w:space="0" w:color="auto"/>
                      </w:divBdr>
                      <w:divsChild>
                        <w:div w:id="143815097">
                          <w:marLeft w:val="0"/>
                          <w:marRight w:val="0"/>
                          <w:marTop w:val="0"/>
                          <w:marBottom w:val="0"/>
                          <w:divBdr>
                            <w:top w:val="none" w:sz="0" w:space="0" w:color="auto"/>
                            <w:left w:val="none" w:sz="0" w:space="0" w:color="auto"/>
                            <w:bottom w:val="none" w:sz="0" w:space="0" w:color="auto"/>
                            <w:right w:val="none" w:sz="0" w:space="0" w:color="auto"/>
                          </w:divBdr>
                          <w:divsChild>
                            <w:div w:id="1046685305">
                              <w:marLeft w:val="0"/>
                              <w:marRight w:val="0"/>
                              <w:marTop w:val="0"/>
                              <w:marBottom w:val="0"/>
                              <w:divBdr>
                                <w:top w:val="none" w:sz="0" w:space="0" w:color="auto"/>
                                <w:left w:val="none" w:sz="0" w:space="0" w:color="auto"/>
                                <w:bottom w:val="none" w:sz="0" w:space="0" w:color="auto"/>
                                <w:right w:val="none" w:sz="0" w:space="0" w:color="auto"/>
                              </w:divBdr>
                              <w:divsChild>
                                <w:div w:id="789517665">
                                  <w:marLeft w:val="0"/>
                                  <w:marRight w:val="0"/>
                                  <w:marTop w:val="0"/>
                                  <w:marBottom w:val="0"/>
                                  <w:divBdr>
                                    <w:top w:val="none" w:sz="0" w:space="0" w:color="auto"/>
                                    <w:left w:val="none" w:sz="0" w:space="0" w:color="auto"/>
                                    <w:bottom w:val="none" w:sz="0" w:space="0" w:color="auto"/>
                                    <w:right w:val="none" w:sz="0" w:space="0" w:color="auto"/>
                                  </w:divBdr>
                                  <w:divsChild>
                                    <w:div w:id="1535580893">
                                      <w:marLeft w:val="0"/>
                                      <w:marRight w:val="0"/>
                                      <w:marTop w:val="0"/>
                                      <w:marBottom w:val="0"/>
                                      <w:divBdr>
                                        <w:top w:val="none" w:sz="0" w:space="0" w:color="auto"/>
                                        <w:left w:val="none" w:sz="0" w:space="0" w:color="auto"/>
                                        <w:bottom w:val="none" w:sz="0" w:space="0" w:color="auto"/>
                                        <w:right w:val="none" w:sz="0" w:space="0" w:color="auto"/>
                                      </w:divBdr>
                                      <w:divsChild>
                                        <w:div w:id="1777598620">
                                          <w:marLeft w:val="0"/>
                                          <w:marRight w:val="0"/>
                                          <w:marTop w:val="0"/>
                                          <w:marBottom w:val="0"/>
                                          <w:divBdr>
                                            <w:top w:val="none" w:sz="0" w:space="0" w:color="auto"/>
                                            <w:left w:val="none" w:sz="0" w:space="0" w:color="auto"/>
                                            <w:bottom w:val="none" w:sz="0" w:space="0" w:color="auto"/>
                                            <w:right w:val="none" w:sz="0" w:space="0" w:color="auto"/>
                                          </w:divBdr>
                                          <w:divsChild>
                                            <w:div w:id="2592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73555">
              <w:marLeft w:val="0"/>
              <w:marRight w:val="0"/>
              <w:marTop w:val="0"/>
              <w:marBottom w:val="0"/>
              <w:divBdr>
                <w:top w:val="none" w:sz="0" w:space="0" w:color="auto"/>
                <w:left w:val="none" w:sz="0" w:space="0" w:color="auto"/>
                <w:bottom w:val="none" w:sz="0" w:space="0" w:color="auto"/>
                <w:right w:val="none" w:sz="0" w:space="0" w:color="auto"/>
              </w:divBdr>
              <w:divsChild>
                <w:div w:id="1896505494">
                  <w:marLeft w:val="0"/>
                  <w:marRight w:val="0"/>
                  <w:marTop w:val="0"/>
                  <w:marBottom w:val="0"/>
                  <w:divBdr>
                    <w:top w:val="none" w:sz="0" w:space="0" w:color="auto"/>
                    <w:left w:val="none" w:sz="0" w:space="0" w:color="auto"/>
                    <w:bottom w:val="none" w:sz="0" w:space="0" w:color="auto"/>
                    <w:right w:val="none" w:sz="0" w:space="0" w:color="auto"/>
                  </w:divBdr>
                  <w:divsChild>
                    <w:div w:id="1998461807">
                      <w:marLeft w:val="0"/>
                      <w:marRight w:val="0"/>
                      <w:marTop w:val="0"/>
                      <w:marBottom w:val="0"/>
                      <w:divBdr>
                        <w:top w:val="none" w:sz="0" w:space="0" w:color="auto"/>
                        <w:left w:val="none" w:sz="0" w:space="0" w:color="auto"/>
                        <w:bottom w:val="none" w:sz="0" w:space="0" w:color="auto"/>
                        <w:right w:val="none" w:sz="0" w:space="0" w:color="auto"/>
                      </w:divBdr>
                      <w:divsChild>
                        <w:div w:id="937978750">
                          <w:marLeft w:val="0"/>
                          <w:marRight w:val="0"/>
                          <w:marTop w:val="0"/>
                          <w:marBottom w:val="0"/>
                          <w:divBdr>
                            <w:top w:val="none" w:sz="0" w:space="0" w:color="auto"/>
                            <w:left w:val="none" w:sz="0" w:space="0" w:color="auto"/>
                            <w:bottom w:val="none" w:sz="0" w:space="0" w:color="auto"/>
                            <w:right w:val="none" w:sz="0" w:space="0" w:color="auto"/>
                          </w:divBdr>
                          <w:divsChild>
                            <w:div w:id="1784105837">
                              <w:marLeft w:val="0"/>
                              <w:marRight w:val="0"/>
                              <w:marTop w:val="0"/>
                              <w:marBottom w:val="0"/>
                              <w:divBdr>
                                <w:top w:val="none" w:sz="0" w:space="0" w:color="auto"/>
                                <w:left w:val="none" w:sz="0" w:space="0" w:color="auto"/>
                                <w:bottom w:val="none" w:sz="0" w:space="0" w:color="auto"/>
                                <w:right w:val="none" w:sz="0" w:space="0" w:color="auto"/>
                              </w:divBdr>
                              <w:divsChild>
                                <w:div w:id="1434401408">
                                  <w:marLeft w:val="0"/>
                                  <w:marRight w:val="0"/>
                                  <w:marTop w:val="0"/>
                                  <w:marBottom w:val="0"/>
                                  <w:divBdr>
                                    <w:top w:val="none" w:sz="0" w:space="0" w:color="auto"/>
                                    <w:left w:val="none" w:sz="0" w:space="0" w:color="auto"/>
                                    <w:bottom w:val="none" w:sz="0" w:space="0" w:color="auto"/>
                                    <w:right w:val="none" w:sz="0" w:space="0" w:color="auto"/>
                                  </w:divBdr>
                                  <w:divsChild>
                                    <w:div w:id="271016125">
                                      <w:marLeft w:val="0"/>
                                      <w:marRight w:val="0"/>
                                      <w:marTop w:val="0"/>
                                      <w:marBottom w:val="0"/>
                                      <w:divBdr>
                                        <w:top w:val="none" w:sz="0" w:space="0" w:color="auto"/>
                                        <w:left w:val="none" w:sz="0" w:space="0" w:color="auto"/>
                                        <w:bottom w:val="none" w:sz="0" w:space="0" w:color="auto"/>
                                        <w:right w:val="none" w:sz="0" w:space="0" w:color="auto"/>
                                      </w:divBdr>
                                      <w:divsChild>
                                        <w:div w:id="858353769">
                                          <w:marLeft w:val="0"/>
                                          <w:marRight w:val="0"/>
                                          <w:marTop w:val="0"/>
                                          <w:marBottom w:val="0"/>
                                          <w:divBdr>
                                            <w:top w:val="none" w:sz="0" w:space="0" w:color="auto"/>
                                            <w:left w:val="none" w:sz="0" w:space="0" w:color="auto"/>
                                            <w:bottom w:val="none" w:sz="0" w:space="0" w:color="auto"/>
                                            <w:right w:val="none" w:sz="0" w:space="0" w:color="auto"/>
                                          </w:divBdr>
                                          <w:divsChild>
                                            <w:div w:id="5275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158681">
              <w:marLeft w:val="0"/>
              <w:marRight w:val="0"/>
              <w:marTop w:val="0"/>
              <w:marBottom w:val="0"/>
              <w:divBdr>
                <w:top w:val="none" w:sz="0" w:space="0" w:color="auto"/>
                <w:left w:val="none" w:sz="0" w:space="0" w:color="auto"/>
                <w:bottom w:val="none" w:sz="0" w:space="0" w:color="auto"/>
                <w:right w:val="none" w:sz="0" w:space="0" w:color="auto"/>
              </w:divBdr>
              <w:divsChild>
                <w:div w:id="859471865">
                  <w:marLeft w:val="0"/>
                  <w:marRight w:val="0"/>
                  <w:marTop w:val="0"/>
                  <w:marBottom w:val="0"/>
                  <w:divBdr>
                    <w:top w:val="none" w:sz="0" w:space="0" w:color="auto"/>
                    <w:left w:val="none" w:sz="0" w:space="0" w:color="auto"/>
                    <w:bottom w:val="none" w:sz="0" w:space="0" w:color="auto"/>
                    <w:right w:val="none" w:sz="0" w:space="0" w:color="auto"/>
                  </w:divBdr>
                  <w:divsChild>
                    <w:div w:id="196359566">
                      <w:marLeft w:val="0"/>
                      <w:marRight w:val="0"/>
                      <w:marTop w:val="0"/>
                      <w:marBottom w:val="0"/>
                      <w:divBdr>
                        <w:top w:val="none" w:sz="0" w:space="0" w:color="auto"/>
                        <w:left w:val="none" w:sz="0" w:space="0" w:color="auto"/>
                        <w:bottom w:val="none" w:sz="0" w:space="0" w:color="auto"/>
                        <w:right w:val="none" w:sz="0" w:space="0" w:color="auto"/>
                      </w:divBdr>
                      <w:divsChild>
                        <w:div w:id="443958570">
                          <w:marLeft w:val="0"/>
                          <w:marRight w:val="0"/>
                          <w:marTop w:val="0"/>
                          <w:marBottom w:val="0"/>
                          <w:divBdr>
                            <w:top w:val="none" w:sz="0" w:space="0" w:color="auto"/>
                            <w:left w:val="none" w:sz="0" w:space="0" w:color="auto"/>
                            <w:bottom w:val="none" w:sz="0" w:space="0" w:color="auto"/>
                            <w:right w:val="none" w:sz="0" w:space="0" w:color="auto"/>
                          </w:divBdr>
                          <w:divsChild>
                            <w:div w:id="1665549067">
                              <w:marLeft w:val="0"/>
                              <w:marRight w:val="0"/>
                              <w:marTop w:val="0"/>
                              <w:marBottom w:val="0"/>
                              <w:divBdr>
                                <w:top w:val="none" w:sz="0" w:space="0" w:color="auto"/>
                                <w:left w:val="none" w:sz="0" w:space="0" w:color="auto"/>
                                <w:bottom w:val="none" w:sz="0" w:space="0" w:color="auto"/>
                                <w:right w:val="none" w:sz="0" w:space="0" w:color="auto"/>
                              </w:divBdr>
                              <w:divsChild>
                                <w:div w:id="556816182">
                                  <w:marLeft w:val="0"/>
                                  <w:marRight w:val="0"/>
                                  <w:marTop w:val="0"/>
                                  <w:marBottom w:val="0"/>
                                  <w:divBdr>
                                    <w:top w:val="none" w:sz="0" w:space="0" w:color="auto"/>
                                    <w:left w:val="none" w:sz="0" w:space="0" w:color="auto"/>
                                    <w:bottom w:val="none" w:sz="0" w:space="0" w:color="auto"/>
                                    <w:right w:val="none" w:sz="0" w:space="0" w:color="auto"/>
                                  </w:divBdr>
                                  <w:divsChild>
                                    <w:div w:id="245841114">
                                      <w:marLeft w:val="0"/>
                                      <w:marRight w:val="0"/>
                                      <w:marTop w:val="0"/>
                                      <w:marBottom w:val="0"/>
                                      <w:divBdr>
                                        <w:top w:val="none" w:sz="0" w:space="0" w:color="auto"/>
                                        <w:left w:val="none" w:sz="0" w:space="0" w:color="auto"/>
                                        <w:bottom w:val="none" w:sz="0" w:space="0" w:color="auto"/>
                                        <w:right w:val="none" w:sz="0" w:space="0" w:color="auto"/>
                                      </w:divBdr>
                                      <w:divsChild>
                                        <w:div w:id="493373449">
                                          <w:marLeft w:val="0"/>
                                          <w:marRight w:val="0"/>
                                          <w:marTop w:val="0"/>
                                          <w:marBottom w:val="0"/>
                                          <w:divBdr>
                                            <w:top w:val="none" w:sz="0" w:space="0" w:color="auto"/>
                                            <w:left w:val="none" w:sz="0" w:space="0" w:color="auto"/>
                                            <w:bottom w:val="none" w:sz="0" w:space="0" w:color="auto"/>
                                            <w:right w:val="none" w:sz="0" w:space="0" w:color="auto"/>
                                          </w:divBdr>
                                          <w:divsChild>
                                            <w:div w:id="5005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80133">
              <w:marLeft w:val="0"/>
              <w:marRight w:val="0"/>
              <w:marTop w:val="0"/>
              <w:marBottom w:val="0"/>
              <w:divBdr>
                <w:top w:val="none" w:sz="0" w:space="0" w:color="auto"/>
                <w:left w:val="none" w:sz="0" w:space="0" w:color="auto"/>
                <w:bottom w:val="none" w:sz="0" w:space="0" w:color="auto"/>
                <w:right w:val="none" w:sz="0" w:space="0" w:color="auto"/>
              </w:divBdr>
              <w:divsChild>
                <w:div w:id="1226062392">
                  <w:marLeft w:val="0"/>
                  <w:marRight w:val="0"/>
                  <w:marTop w:val="0"/>
                  <w:marBottom w:val="0"/>
                  <w:divBdr>
                    <w:top w:val="none" w:sz="0" w:space="0" w:color="auto"/>
                    <w:left w:val="none" w:sz="0" w:space="0" w:color="auto"/>
                    <w:bottom w:val="none" w:sz="0" w:space="0" w:color="auto"/>
                    <w:right w:val="none" w:sz="0" w:space="0" w:color="auto"/>
                  </w:divBdr>
                  <w:divsChild>
                    <w:div w:id="1184786461">
                      <w:marLeft w:val="0"/>
                      <w:marRight w:val="0"/>
                      <w:marTop w:val="0"/>
                      <w:marBottom w:val="0"/>
                      <w:divBdr>
                        <w:top w:val="none" w:sz="0" w:space="0" w:color="auto"/>
                        <w:left w:val="none" w:sz="0" w:space="0" w:color="auto"/>
                        <w:bottom w:val="none" w:sz="0" w:space="0" w:color="auto"/>
                        <w:right w:val="none" w:sz="0" w:space="0" w:color="auto"/>
                      </w:divBdr>
                      <w:divsChild>
                        <w:div w:id="122696279">
                          <w:marLeft w:val="0"/>
                          <w:marRight w:val="0"/>
                          <w:marTop w:val="0"/>
                          <w:marBottom w:val="0"/>
                          <w:divBdr>
                            <w:top w:val="none" w:sz="0" w:space="0" w:color="auto"/>
                            <w:left w:val="none" w:sz="0" w:space="0" w:color="auto"/>
                            <w:bottom w:val="none" w:sz="0" w:space="0" w:color="auto"/>
                            <w:right w:val="none" w:sz="0" w:space="0" w:color="auto"/>
                          </w:divBdr>
                          <w:divsChild>
                            <w:div w:id="1590846948">
                              <w:marLeft w:val="0"/>
                              <w:marRight w:val="0"/>
                              <w:marTop w:val="0"/>
                              <w:marBottom w:val="0"/>
                              <w:divBdr>
                                <w:top w:val="none" w:sz="0" w:space="0" w:color="auto"/>
                                <w:left w:val="none" w:sz="0" w:space="0" w:color="auto"/>
                                <w:bottom w:val="none" w:sz="0" w:space="0" w:color="auto"/>
                                <w:right w:val="none" w:sz="0" w:space="0" w:color="auto"/>
                              </w:divBdr>
                              <w:divsChild>
                                <w:div w:id="158428987">
                                  <w:marLeft w:val="0"/>
                                  <w:marRight w:val="0"/>
                                  <w:marTop w:val="0"/>
                                  <w:marBottom w:val="0"/>
                                  <w:divBdr>
                                    <w:top w:val="none" w:sz="0" w:space="0" w:color="auto"/>
                                    <w:left w:val="none" w:sz="0" w:space="0" w:color="auto"/>
                                    <w:bottom w:val="none" w:sz="0" w:space="0" w:color="auto"/>
                                    <w:right w:val="none" w:sz="0" w:space="0" w:color="auto"/>
                                  </w:divBdr>
                                  <w:divsChild>
                                    <w:div w:id="1511336443">
                                      <w:marLeft w:val="0"/>
                                      <w:marRight w:val="0"/>
                                      <w:marTop w:val="0"/>
                                      <w:marBottom w:val="0"/>
                                      <w:divBdr>
                                        <w:top w:val="none" w:sz="0" w:space="0" w:color="auto"/>
                                        <w:left w:val="none" w:sz="0" w:space="0" w:color="auto"/>
                                        <w:bottom w:val="none" w:sz="0" w:space="0" w:color="auto"/>
                                        <w:right w:val="none" w:sz="0" w:space="0" w:color="auto"/>
                                      </w:divBdr>
                                      <w:divsChild>
                                        <w:div w:id="242380653">
                                          <w:marLeft w:val="0"/>
                                          <w:marRight w:val="0"/>
                                          <w:marTop w:val="0"/>
                                          <w:marBottom w:val="0"/>
                                          <w:divBdr>
                                            <w:top w:val="none" w:sz="0" w:space="0" w:color="auto"/>
                                            <w:left w:val="none" w:sz="0" w:space="0" w:color="auto"/>
                                            <w:bottom w:val="none" w:sz="0" w:space="0" w:color="auto"/>
                                            <w:right w:val="none" w:sz="0" w:space="0" w:color="auto"/>
                                          </w:divBdr>
                                          <w:divsChild>
                                            <w:div w:id="19972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00879">
          <w:marLeft w:val="0"/>
          <w:marRight w:val="0"/>
          <w:marTop w:val="0"/>
          <w:marBottom w:val="0"/>
          <w:divBdr>
            <w:top w:val="none" w:sz="0" w:space="0" w:color="auto"/>
            <w:left w:val="none" w:sz="0" w:space="0" w:color="auto"/>
            <w:bottom w:val="none" w:sz="0" w:space="0" w:color="auto"/>
            <w:right w:val="none" w:sz="0" w:space="0" w:color="auto"/>
          </w:divBdr>
          <w:divsChild>
            <w:div w:id="731268139">
              <w:marLeft w:val="0"/>
              <w:marRight w:val="0"/>
              <w:marTop w:val="0"/>
              <w:marBottom w:val="0"/>
              <w:divBdr>
                <w:top w:val="none" w:sz="0" w:space="0" w:color="auto"/>
                <w:left w:val="none" w:sz="0" w:space="0" w:color="auto"/>
                <w:bottom w:val="none" w:sz="0" w:space="0" w:color="auto"/>
                <w:right w:val="none" w:sz="0" w:space="0" w:color="auto"/>
              </w:divBdr>
              <w:divsChild>
                <w:div w:id="973372556">
                  <w:marLeft w:val="0"/>
                  <w:marRight w:val="0"/>
                  <w:marTop w:val="0"/>
                  <w:marBottom w:val="0"/>
                  <w:divBdr>
                    <w:top w:val="none" w:sz="0" w:space="0" w:color="auto"/>
                    <w:left w:val="none" w:sz="0" w:space="0" w:color="auto"/>
                    <w:bottom w:val="none" w:sz="0" w:space="0" w:color="auto"/>
                    <w:right w:val="none" w:sz="0" w:space="0" w:color="auto"/>
                  </w:divBdr>
                  <w:divsChild>
                    <w:div w:id="164634778">
                      <w:marLeft w:val="0"/>
                      <w:marRight w:val="0"/>
                      <w:marTop w:val="0"/>
                      <w:marBottom w:val="0"/>
                      <w:divBdr>
                        <w:top w:val="none" w:sz="0" w:space="0" w:color="auto"/>
                        <w:left w:val="none" w:sz="0" w:space="0" w:color="auto"/>
                        <w:bottom w:val="none" w:sz="0" w:space="0" w:color="auto"/>
                        <w:right w:val="none" w:sz="0" w:space="0" w:color="auto"/>
                      </w:divBdr>
                      <w:divsChild>
                        <w:div w:id="1117144219">
                          <w:marLeft w:val="0"/>
                          <w:marRight w:val="0"/>
                          <w:marTop w:val="0"/>
                          <w:marBottom w:val="0"/>
                          <w:divBdr>
                            <w:top w:val="none" w:sz="0" w:space="0" w:color="auto"/>
                            <w:left w:val="none" w:sz="0" w:space="0" w:color="auto"/>
                            <w:bottom w:val="none" w:sz="0" w:space="0" w:color="auto"/>
                            <w:right w:val="none" w:sz="0" w:space="0" w:color="auto"/>
                          </w:divBdr>
                          <w:divsChild>
                            <w:div w:id="1597590114">
                              <w:marLeft w:val="0"/>
                              <w:marRight w:val="0"/>
                              <w:marTop w:val="0"/>
                              <w:marBottom w:val="0"/>
                              <w:divBdr>
                                <w:top w:val="none" w:sz="0" w:space="0" w:color="auto"/>
                                <w:left w:val="none" w:sz="0" w:space="0" w:color="auto"/>
                                <w:bottom w:val="none" w:sz="0" w:space="0" w:color="auto"/>
                                <w:right w:val="none" w:sz="0" w:space="0" w:color="auto"/>
                              </w:divBdr>
                              <w:divsChild>
                                <w:div w:id="2084906549">
                                  <w:marLeft w:val="0"/>
                                  <w:marRight w:val="0"/>
                                  <w:marTop w:val="0"/>
                                  <w:marBottom w:val="0"/>
                                  <w:divBdr>
                                    <w:top w:val="none" w:sz="0" w:space="0" w:color="auto"/>
                                    <w:left w:val="none" w:sz="0" w:space="0" w:color="auto"/>
                                    <w:bottom w:val="none" w:sz="0" w:space="0" w:color="auto"/>
                                    <w:right w:val="none" w:sz="0" w:space="0" w:color="auto"/>
                                  </w:divBdr>
                                  <w:divsChild>
                                    <w:div w:id="971596677">
                                      <w:marLeft w:val="0"/>
                                      <w:marRight w:val="0"/>
                                      <w:marTop w:val="0"/>
                                      <w:marBottom w:val="0"/>
                                      <w:divBdr>
                                        <w:top w:val="none" w:sz="0" w:space="0" w:color="auto"/>
                                        <w:left w:val="none" w:sz="0" w:space="0" w:color="auto"/>
                                        <w:bottom w:val="none" w:sz="0" w:space="0" w:color="auto"/>
                                        <w:right w:val="none" w:sz="0" w:space="0" w:color="auto"/>
                                      </w:divBdr>
                                      <w:divsChild>
                                        <w:div w:id="1546915082">
                                          <w:marLeft w:val="0"/>
                                          <w:marRight w:val="0"/>
                                          <w:marTop w:val="0"/>
                                          <w:marBottom w:val="0"/>
                                          <w:divBdr>
                                            <w:top w:val="none" w:sz="0" w:space="0" w:color="auto"/>
                                            <w:left w:val="none" w:sz="0" w:space="0" w:color="auto"/>
                                            <w:bottom w:val="none" w:sz="0" w:space="0" w:color="auto"/>
                                            <w:right w:val="none" w:sz="0" w:space="0" w:color="auto"/>
                                          </w:divBdr>
                                          <w:divsChild>
                                            <w:div w:id="1623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198222">
              <w:marLeft w:val="0"/>
              <w:marRight w:val="0"/>
              <w:marTop w:val="0"/>
              <w:marBottom w:val="0"/>
              <w:divBdr>
                <w:top w:val="none" w:sz="0" w:space="0" w:color="auto"/>
                <w:left w:val="none" w:sz="0" w:space="0" w:color="auto"/>
                <w:bottom w:val="none" w:sz="0" w:space="0" w:color="auto"/>
                <w:right w:val="none" w:sz="0" w:space="0" w:color="auto"/>
              </w:divBdr>
              <w:divsChild>
                <w:div w:id="2047756772">
                  <w:marLeft w:val="0"/>
                  <w:marRight w:val="0"/>
                  <w:marTop w:val="0"/>
                  <w:marBottom w:val="0"/>
                  <w:divBdr>
                    <w:top w:val="none" w:sz="0" w:space="0" w:color="auto"/>
                    <w:left w:val="none" w:sz="0" w:space="0" w:color="auto"/>
                    <w:bottom w:val="none" w:sz="0" w:space="0" w:color="auto"/>
                    <w:right w:val="none" w:sz="0" w:space="0" w:color="auto"/>
                  </w:divBdr>
                  <w:divsChild>
                    <w:div w:id="768044950">
                      <w:marLeft w:val="0"/>
                      <w:marRight w:val="0"/>
                      <w:marTop w:val="0"/>
                      <w:marBottom w:val="0"/>
                      <w:divBdr>
                        <w:top w:val="none" w:sz="0" w:space="0" w:color="auto"/>
                        <w:left w:val="none" w:sz="0" w:space="0" w:color="auto"/>
                        <w:bottom w:val="none" w:sz="0" w:space="0" w:color="auto"/>
                        <w:right w:val="none" w:sz="0" w:space="0" w:color="auto"/>
                      </w:divBdr>
                      <w:divsChild>
                        <w:div w:id="1089277477">
                          <w:marLeft w:val="0"/>
                          <w:marRight w:val="0"/>
                          <w:marTop w:val="0"/>
                          <w:marBottom w:val="0"/>
                          <w:divBdr>
                            <w:top w:val="none" w:sz="0" w:space="0" w:color="auto"/>
                            <w:left w:val="none" w:sz="0" w:space="0" w:color="auto"/>
                            <w:bottom w:val="none" w:sz="0" w:space="0" w:color="auto"/>
                            <w:right w:val="none" w:sz="0" w:space="0" w:color="auto"/>
                          </w:divBdr>
                          <w:divsChild>
                            <w:div w:id="573470880">
                              <w:marLeft w:val="0"/>
                              <w:marRight w:val="0"/>
                              <w:marTop w:val="0"/>
                              <w:marBottom w:val="0"/>
                              <w:divBdr>
                                <w:top w:val="none" w:sz="0" w:space="0" w:color="auto"/>
                                <w:left w:val="none" w:sz="0" w:space="0" w:color="auto"/>
                                <w:bottom w:val="none" w:sz="0" w:space="0" w:color="auto"/>
                                <w:right w:val="none" w:sz="0" w:space="0" w:color="auto"/>
                              </w:divBdr>
                              <w:divsChild>
                                <w:div w:id="388498223">
                                  <w:marLeft w:val="0"/>
                                  <w:marRight w:val="0"/>
                                  <w:marTop w:val="0"/>
                                  <w:marBottom w:val="0"/>
                                  <w:divBdr>
                                    <w:top w:val="none" w:sz="0" w:space="0" w:color="auto"/>
                                    <w:left w:val="none" w:sz="0" w:space="0" w:color="auto"/>
                                    <w:bottom w:val="none" w:sz="0" w:space="0" w:color="auto"/>
                                    <w:right w:val="none" w:sz="0" w:space="0" w:color="auto"/>
                                  </w:divBdr>
                                  <w:divsChild>
                                    <w:div w:id="653410212">
                                      <w:marLeft w:val="0"/>
                                      <w:marRight w:val="0"/>
                                      <w:marTop w:val="0"/>
                                      <w:marBottom w:val="0"/>
                                      <w:divBdr>
                                        <w:top w:val="none" w:sz="0" w:space="0" w:color="auto"/>
                                        <w:left w:val="none" w:sz="0" w:space="0" w:color="auto"/>
                                        <w:bottom w:val="none" w:sz="0" w:space="0" w:color="auto"/>
                                        <w:right w:val="none" w:sz="0" w:space="0" w:color="auto"/>
                                      </w:divBdr>
                                      <w:divsChild>
                                        <w:div w:id="1122922294">
                                          <w:marLeft w:val="0"/>
                                          <w:marRight w:val="0"/>
                                          <w:marTop w:val="0"/>
                                          <w:marBottom w:val="0"/>
                                          <w:divBdr>
                                            <w:top w:val="none" w:sz="0" w:space="0" w:color="auto"/>
                                            <w:left w:val="none" w:sz="0" w:space="0" w:color="auto"/>
                                            <w:bottom w:val="none" w:sz="0" w:space="0" w:color="auto"/>
                                            <w:right w:val="none" w:sz="0" w:space="0" w:color="auto"/>
                                          </w:divBdr>
                                          <w:divsChild>
                                            <w:div w:id="11620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615638">
              <w:marLeft w:val="0"/>
              <w:marRight w:val="0"/>
              <w:marTop w:val="0"/>
              <w:marBottom w:val="0"/>
              <w:divBdr>
                <w:top w:val="none" w:sz="0" w:space="0" w:color="auto"/>
                <w:left w:val="none" w:sz="0" w:space="0" w:color="auto"/>
                <w:bottom w:val="none" w:sz="0" w:space="0" w:color="auto"/>
                <w:right w:val="none" w:sz="0" w:space="0" w:color="auto"/>
              </w:divBdr>
              <w:divsChild>
                <w:div w:id="130173432">
                  <w:marLeft w:val="0"/>
                  <w:marRight w:val="0"/>
                  <w:marTop w:val="0"/>
                  <w:marBottom w:val="0"/>
                  <w:divBdr>
                    <w:top w:val="none" w:sz="0" w:space="0" w:color="auto"/>
                    <w:left w:val="none" w:sz="0" w:space="0" w:color="auto"/>
                    <w:bottom w:val="none" w:sz="0" w:space="0" w:color="auto"/>
                    <w:right w:val="none" w:sz="0" w:space="0" w:color="auto"/>
                  </w:divBdr>
                  <w:divsChild>
                    <w:div w:id="642001956">
                      <w:marLeft w:val="0"/>
                      <w:marRight w:val="0"/>
                      <w:marTop w:val="0"/>
                      <w:marBottom w:val="0"/>
                      <w:divBdr>
                        <w:top w:val="none" w:sz="0" w:space="0" w:color="auto"/>
                        <w:left w:val="none" w:sz="0" w:space="0" w:color="auto"/>
                        <w:bottom w:val="none" w:sz="0" w:space="0" w:color="auto"/>
                        <w:right w:val="none" w:sz="0" w:space="0" w:color="auto"/>
                      </w:divBdr>
                      <w:divsChild>
                        <w:div w:id="2134592898">
                          <w:marLeft w:val="0"/>
                          <w:marRight w:val="0"/>
                          <w:marTop w:val="0"/>
                          <w:marBottom w:val="0"/>
                          <w:divBdr>
                            <w:top w:val="none" w:sz="0" w:space="0" w:color="auto"/>
                            <w:left w:val="none" w:sz="0" w:space="0" w:color="auto"/>
                            <w:bottom w:val="none" w:sz="0" w:space="0" w:color="auto"/>
                            <w:right w:val="none" w:sz="0" w:space="0" w:color="auto"/>
                          </w:divBdr>
                          <w:divsChild>
                            <w:div w:id="91896576">
                              <w:marLeft w:val="0"/>
                              <w:marRight w:val="0"/>
                              <w:marTop w:val="0"/>
                              <w:marBottom w:val="0"/>
                              <w:divBdr>
                                <w:top w:val="none" w:sz="0" w:space="0" w:color="auto"/>
                                <w:left w:val="none" w:sz="0" w:space="0" w:color="auto"/>
                                <w:bottom w:val="none" w:sz="0" w:space="0" w:color="auto"/>
                                <w:right w:val="none" w:sz="0" w:space="0" w:color="auto"/>
                              </w:divBdr>
                              <w:divsChild>
                                <w:div w:id="1333290905">
                                  <w:marLeft w:val="0"/>
                                  <w:marRight w:val="0"/>
                                  <w:marTop w:val="0"/>
                                  <w:marBottom w:val="0"/>
                                  <w:divBdr>
                                    <w:top w:val="none" w:sz="0" w:space="0" w:color="auto"/>
                                    <w:left w:val="none" w:sz="0" w:space="0" w:color="auto"/>
                                    <w:bottom w:val="none" w:sz="0" w:space="0" w:color="auto"/>
                                    <w:right w:val="none" w:sz="0" w:space="0" w:color="auto"/>
                                  </w:divBdr>
                                  <w:divsChild>
                                    <w:div w:id="1614938434">
                                      <w:marLeft w:val="0"/>
                                      <w:marRight w:val="0"/>
                                      <w:marTop w:val="0"/>
                                      <w:marBottom w:val="0"/>
                                      <w:divBdr>
                                        <w:top w:val="none" w:sz="0" w:space="0" w:color="auto"/>
                                        <w:left w:val="none" w:sz="0" w:space="0" w:color="auto"/>
                                        <w:bottom w:val="none" w:sz="0" w:space="0" w:color="auto"/>
                                        <w:right w:val="none" w:sz="0" w:space="0" w:color="auto"/>
                                      </w:divBdr>
                                      <w:divsChild>
                                        <w:div w:id="97413593">
                                          <w:marLeft w:val="0"/>
                                          <w:marRight w:val="0"/>
                                          <w:marTop w:val="0"/>
                                          <w:marBottom w:val="0"/>
                                          <w:divBdr>
                                            <w:top w:val="none" w:sz="0" w:space="0" w:color="auto"/>
                                            <w:left w:val="none" w:sz="0" w:space="0" w:color="auto"/>
                                            <w:bottom w:val="none" w:sz="0" w:space="0" w:color="auto"/>
                                            <w:right w:val="none" w:sz="0" w:space="0" w:color="auto"/>
                                          </w:divBdr>
                                          <w:divsChild>
                                            <w:div w:id="25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407412">
              <w:marLeft w:val="0"/>
              <w:marRight w:val="0"/>
              <w:marTop w:val="0"/>
              <w:marBottom w:val="0"/>
              <w:divBdr>
                <w:top w:val="none" w:sz="0" w:space="0" w:color="auto"/>
                <w:left w:val="none" w:sz="0" w:space="0" w:color="auto"/>
                <w:bottom w:val="none" w:sz="0" w:space="0" w:color="auto"/>
                <w:right w:val="none" w:sz="0" w:space="0" w:color="auto"/>
              </w:divBdr>
              <w:divsChild>
                <w:div w:id="599990518">
                  <w:marLeft w:val="0"/>
                  <w:marRight w:val="0"/>
                  <w:marTop w:val="0"/>
                  <w:marBottom w:val="0"/>
                  <w:divBdr>
                    <w:top w:val="none" w:sz="0" w:space="0" w:color="auto"/>
                    <w:left w:val="none" w:sz="0" w:space="0" w:color="auto"/>
                    <w:bottom w:val="none" w:sz="0" w:space="0" w:color="auto"/>
                    <w:right w:val="none" w:sz="0" w:space="0" w:color="auto"/>
                  </w:divBdr>
                  <w:divsChild>
                    <w:div w:id="1348561238">
                      <w:marLeft w:val="0"/>
                      <w:marRight w:val="0"/>
                      <w:marTop w:val="0"/>
                      <w:marBottom w:val="0"/>
                      <w:divBdr>
                        <w:top w:val="none" w:sz="0" w:space="0" w:color="auto"/>
                        <w:left w:val="none" w:sz="0" w:space="0" w:color="auto"/>
                        <w:bottom w:val="none" w:sz="0" w:space="0" w:color="auto"/>
                        <w:right w:val="none" w:sz="0" w:space="0" w:color="auto"/>
                      </w:divBdr>
                      <w:divsChild>
                        <w:div w:id="774519524">
                          <w:marLeft w:val="0"/>
                          <w:marRight w:val="0"/>
                          <w:marTop w:val="0"/>
                          <w:marBottom w:val="0"/>
                          <w:divBdr>
                            <w:top w:val="none" w:sz="0" w:space="0" w:color="auto"/>
                            <w:left w:val="none" w:sz="0" w:space="0" w:color="auto"/>
                            <w:bottom w:val="none" w:sz="0" w:space="0" w:color="auto"/>
                            <w:right w:val="none" w:sz="0" w:space="0" w:color="auto"/>
                          </w:divBdr>
                          <w:divsChild>
                            <w:div w:id="597105083">
                              <w:marLeft w:val="0"/>
                              <w:marRight w:val="0"/>
                              <w:marTop w:val="0"/>
                              <w:marBottom w:val="0"/>
                              <w:divBdr>
                                <w:top w:val="none" w:sz="0" w:space="0" w:color="auto"/>
                                <w:left w:val="none" w:sz="0" w:space="0" w:color="auto"/>
                                <w:bottom w:val="none" w:sz="0" w:space="0" w:color="auto"/>
                                <w:right w:val="none" w:sz="0" w:space="0" w:color="auto"/>
                              </w:divBdr>
                              <w:divsChild>
                                <w:div w:id="129061621">
                                  <w:marLeft w:val="0"/>
                                  <w:marRight w:val="0"/>
                                  <w:marTop w:val="0"/>
                                  <w:marBottom w:val="0"/>
                                  <w:divBdr>
                                    <w:top w:val="none" w:sz="0" w:space="0" w:color="auto"/>
                                    <w:left w:val="none" w:sz="0" w:space="0" w:color="auto"/>
                                    <w:bottom w:val="none" w:sz="0" w:space="0" w:color="auto"/>
                                    <w:right w:val="none" w:sz="0" w:space="0" w:color="auto"/>
                                  </w:divBdr>
                                  <w:divsChild>
                                    <w:div w:id="1275208159">
                                      <w:marLeft w:val="0"/>
                                      <w:marRight w:val="0"/>
                                      <w:marTop w:val="0"/>
                                      <w:marBottom w:val="0"/>
                                      <w:divBdr>
                                        <w:top w:val="none" w:sz="0" w:space="0" w:color="auto"/>
                                        <w:left w:val="none" w:sz="0" w:space="0" w:color="auto"/>
                                        <w:bottom w:val="none" w:sz="0" w:space="0" w:color="auto"/>
                                        <w:right w:val="none" w:sz="0" w:space="0" w:color="auto"/>
                                      </w:divBdr>
                                      <w:divsChild>
                                        <w:div w:id="988217493">
                                          <w:marLeft w:val="0"/>
                                          <w:marRight w:val="0"/>
                                          <w:marTop w:val="0"/>
                                          <w:marBottom w:val="0"/>
                                          <w:divBdr>
                                            <w:top w:val="none" w:sz="0" w:space="0" w:color="auto"/>
                                            <w:left w:val="none" w:sz="0" w:space="0" w:color="auto"/>
                                            <w:bottom w:val="none" w:sz="0" w:space="0" w:color="auto"/>
                                            <w:right w:val="none" w:sz="0" w:space="0" w:color="auto"/>
                                          </w:divBdr>
                                          <w:divsChild>
                                            <w:div w:id="21234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305226">
              <w:marLeft w:val="0"/>
              <w:marRight w:val="0"/>
              <w:marTop w:val="0"/>
              <w:marBottom w:val="0"/>
              <w:divBdr>
                <w:top w:val="none" w:sz="0" w:space="0" w:color="auto"/>
                <w:left w:val="none" w:sz="0" w:space="0" w:color="auto"/>
                <w:bottom w:val="none" w:sz="0" w:space="0" w:color="auto"/>
                <w:right w:val="none" w:sz="0" w:space="0" w:color="auto"/>
              </w:divBdr>
              <w:divsChild>
                <w:div w:id="2142453929">
                  <w:marLeft w:val="0"/>
                  <w:marRight w:val="0"/>
                  <w:marTop w:val="0"/>
                  <w:marBottom w:val="0"/>
                  <w:divBdr>
                    <w:top w:val="none" w:sz="0" w:space="0" w:color="auto"/>
                    <w:left w:val="none" w:sz="0" w:space="0" w:color="auto"/>
                    <w:bottom w:val="none" w:sz="0" w:space="0" w:color="auto"/>
                    <w:right w:val="none" w:sz="0" w:space="0" w:color="auto"/>
                  </w:divBdr>
                  <w:divsChild>
                    <w:div w:id="140581746">
                      <w:marLeft w:val="0"/>
                      <w:marRight w:val="0"/>
                      <w:marTop w:val="0"/>
                      <w:marBottom w:val="0"/>
                      <w:divBdr>
                        <w:top w:val="none" w:sz="0" w:space="0" w:color="auto"/>
                        <w:left w:val="none" w:sz="0" w:space="0" w:color="auto"/>
                        <w:bottom w:val="none" w:sz="0" w:space="0" w:color="auto"/>
                        <w:right w:val="none" w:sz="0" w:space="0" w:color="auto"/>
                      </w:divBdr>
                      <w:divsChild>
                        <w:div w:id="1323657053">
                          <w:marLeft w:val="0"/>
                          <w:marRight w:val="0"/>
                          <w:marTop w:val="0"/>
                          <w:marBottom w:val="0"/>
                          <w:divBdr>
                            <w:top w:val="none" w:sz="0" w:space="0" w:color="auto"/>
                            <w:left w:val="none" w:sz="0" w:space="0" w:color="auto"/>
                            <w:bottom w:val="none" w:sz="0" w:space="0" w:color="auto"/>
                            <w:right w:val="none" w:sz="0" w:space="0" w:color="auto"/>
                          </w:divBdr>
                          <w:divsChild>
                            <w:div w:id="843209219">
                              <w:marLeft w:val="0"/>
                              <w:marRight w:val="0"/>
                              <w:marTop w:val="0"/>
                              <w:marBottom w:val="0"/>
                              <w:divBdr>
                                <w:top w:val="none" w:sz="0" w:space="0" w:color="auto"/>
                                <w:left w:val="none" w:sz="0" w:space="0" w:color="auto"/>
                                <w:bottom w:val="none" w:sz="0" w:space="0" w:color="auto"/>
                                <w:right w:val="none" w:sz="0" w:space="0" w:color="auto"/>
                              </w:divBdr>
                              <w:divsChild>
                                <w:div w:id="1545366774">
                                  <w:marLeft w:val="0"/>
                                  <w:marRight w:val="0"/>
                                  <w:marTop w:val="0"/>
                                  <w:marBottom w:val="0"/>
                                  <w:divBdr>
                                    <w:top w:val="none" w:sz="0" w:space="0" w:color="auto"/>
                                    <w:left w:val="none" w:sz="0" w:space="0" w:color="auto"/>
                                    <w:bottom w:val="none" w:sz="0" w:space="0" w:color="auto"/>
                                    <w:right w:val="none" w:sz="0" w:space="0" w:color="auto"/>
                                  </w:divBdr>
                                  <w:divsChild>
                                    <w:div w:id="21515275">
                                      <w:marLeft w:val="0"/>
                                      <w:marRight w:val="0"/>
                                      <w:marTop w:val="0"/>
                                      <w:marBottom w:val="0"/>
                                      <w:divBdr>
                                        <w:top w:val="none" w:sz="0" w:space="0" w:color="auto"/>
                                        <w:left w:val="none" w:sz="0" w:space="0" w:color="auto"/>
                                        <w:bottom w:val="none" w:sz="0" w:space="0" w:color="auto"/>
                                        <w:right w:val="none" w:sz="0" w:space="0" w:color="auto"/>
                                      </w:divBdr>
                                      <w:divsChild>
                                        <w:div w:id="170871840">
                                          <w:marLeft w:val="0"/>
                                          <w:marRight w:val="0"/>
                                          <w:marTop w:val="0"/>
                                          <w:marBottom w:val="0"/>
                                          <w:divBdr>
                                            <w:top w:val="none" w:sz="0" w:space="0" w:color="auto"/>
                                            <w:left w:val="none" w:sz="0" w:space="0" w:color="auto"/>
                                            <w:bottom w:val="none" w:sz="0" w:space="0" w:color="auto"/>
                                            <w:right w:val="none" w:sz="0" w:space="0" w:color="auto"/>
                                          </w:divBdr>
                                          <w:divsChild>
                                            <w:div w:id="15067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839596">
              <w:marLeft w:val="0"/>
              <w:marRight w:val="0"/>
              <w:marTop w:val="0"/>
              <w:marBottom w:val="0"/>
              <w:divBdr>
                <w:top w:val="none" w:sz="0" w:space="0" w:color="auto"/>
                <w:left w:val="none" w:sz="0" w:space="0" w:color="auto"/>
                <w:bottom w:val="none" w:sz="0" w:space="0" w:color="auto"/>
                <w:right w:val="none" w:sz="0" w:space="0" w:color="auto"/>
              </w:divBdr>
              <w:divsChild>
                <w:div w:id="1885674818">
                  <w:marLeft w:val="0"/>
                  <w:marRight w:val="0"/>
                  <w:marTop w:val="0"/>
                  <w:marBottom w:val="0"/>
                  <w:divBdr>
                    <w:top w:val="none" w:sz="0" w:space="0" w:color="auto"/>
                    <w:left w:val="none" w:sz="0" w:space="0" w:color="auto"/>
                    <w:bottom w:val="none" w:sz="0" w:space="0" w:color="auto"/>
                    <w:right w:val="none" w:sz="0" w:space="0" w:color="auto"/>
                  </w:divBdr>
                  <w:divsChild>
                    <w:div w:id="967206712">
                      <w:marLeft w:val="0"/>
                      <w:marRight w:val="0"/>
                      <w:marTop w:val="0"/>
                      <w:marBottom w:val="0"/>
                      <w:divBdr>
                        <w:top w:val="none" w:sz="0" w:space="0" w:color="auto"/>
                        <w:left w:val="none" w:sz="0" w:space="0" w:color="auto"/>
                        <w:bottom w:val="none" w:sz="0" w:space="0" w:color="auto"/>
                        <w:right w:val="none" w:sz="0" w:space="0" w:color="auto"/>
                      </w:divBdr>
                      <w:divsChild>
                        <w:div w:id="1144662954">
                          <w:marLeft w:val="0"/>
                          <w:marRight w:val="0"/>
                          <w:marTop w:val="0"/>
                          <w:marBottom w:val="0"/>
                          <w:divBdr>
                            <w:top w:val="none" w:sz="0" w:space="0" w:color="auto"/>
                            <w:left w:val="none" w:sz="0" w:space="0" w:color="auto"/>
                            <w:bottom w:val="none" w:sz="0" w:space="0" w:color="auto"/>
                            <w:right w:val="none" w:sz="0" w:space="0" w:color="auto"/>
                          </w:divBdr>
                          <w:divsChild>
                            <w:div w:id="619848178">
                              <w:marLeft w:val="0"/>
                              <w:marRight w:val="0"/>
                              <w:marTop w:val="0"/>
                              <w:marBottom w:val="0"/>
                              <w:divBdr>
                                <w:top w:val="none" w:sz="0" w:space="0" w:color="auto"/>
                                <w:left w:val="none" w:sz="0" w:space="0" w:color="auto"/>
                                <w:bottom w:val="none" w:sz="0" w:space="0" w:color="auto"/>
                                <w:right w:val="none" w:sz="0" w:space="0" w:color="auto"/>
                              </w:divBdr>
                              <w:divsChild>
                                <w:div w:id="1026298091">
                                  <w:marLeft w:val="0"/>
                                  <w:marRight w:val="0"/>
                                  <w:marTop w:val="0"/>
                                  <w:marBottom w:val="0"/>
                                  <w:divBdr>
                                    <w:top w:val="none" w:sz="0" w:space="0" w:color="auto"/>
                                    <w:left w:val="none" w:sz="0" w:space="0" w:color="auto"/>
                                    <w:bottom w:val="none" w:sz="0" w:space="0" w:color="auto"/>
                                    <w:right w:val="none" w:sz="0" w:space="0" w:color="auto"/>
                                  </w:divBdr>
                                  <w:divsChild>
                                    <w:div w:id="1519200937">
                                      <w:marLeft w:val="0"/>
                                      <w:marRight w:val="0"/>
                                      <w:marTop w:val="0"/>
                                      <w:marBottom w:val="0"/>
                                      <w:divBdr>
                                        <w:top w:val="none" w:sz="0" w:space="0" w:color="auto"/>
                                        <w:left w:val="none" w:sz="0" w:space="0" w:color="auto"/>
                                        <w:bottom w:val="none" w:sz="0" w:space="0" w:color="auto"/>
                                        <w:right w:val="none" w:sz="0" w:space="0" w:color="auto"/>
                                      </w:divBdr>
                                      <w:divsChild>
                                        <w:div w:id="350838052">
                                          <w:marLeft w:val="0"/>
                                          <w:marRight w:val="0"/>
                                          <w:marTop w:val="0"/>
                                          <w:marBottom w:val="0"/>
                                          <w:divBdr>
                                            <w:top w:val="none" w:sz="0" w:space="0" w:color="auto"/>
                                            <w:left w:val="none" w:sz="0" w:space="0" w:color="auto"/>
                                            <w:bottom w:val="none" w:sz="0" w:space="0" w:color="auto"/>
                                            <w:right w:val="none" w:sz="0" w:space="0" w:color="auto"/>
                                          </w:divBdr>
                                          <w:divsChild>
                                            <w:div w:id="1531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618469">
              <w:marLeft w:val="0"/>
              <w:marRight w:val="0"/>
              <w:marTop w:val="0"/>
              <w:marBottom w:val="0"/>
              <w:divBdr>
                <w:top w:val="none" w:sz="0" w:space="0" w:color="auto"/>
                <w:left w:val="none" w:sz="0" w:space="0" w:color="auto"/>
                <w:bottom w:val="none" w:sz="0" w:space="0" w:color="auto"/>
                <w:right w:val="none" w:sz="0" w:space="0" w:color="auto"/>
              </w:divBdr>
              <w:divsChild>
                <w:div w:id="2092194793">
                  <w:marLeft w:val="0"/>
                  <w:marRight w:val="0"/>
                  <w:marTop w:val="0"/>
                  <w:marBottom w:val="0"/>
                  <w:divBdr>
                    <w:top w:val="none" w:sz="0" w:space="0" w:color="auto"/>
                    <w:left w:val="none" w:sz="0" w:space="0" w:color="auto"/>
                    <w:bottom w:val="none" w:sz="0" w:space="0" w:color="auto"/>
                    <w:right w:val="none" w:sz="0" w:space="0" w:color="auto"/>
                  </w:divBdr>
                  <w:divsChild>
                    <w:div w:id="1174537570">
                      <w:marLeft w:val="0"/>
                      <w:marRight w:val="0"/>
                      <w:marTop w:val="0"/>
                      <w:marBottom w:val="0"/>
                      <w:divBdr>
                        <w:top w:val="none" w:sz="0" w:space="0" w:color="auto"/>
                        <w:left w:val="none" w:sz="0" w:space="0" w:color="auto"/>
                        <w:bottom w:val="none" w:sz="0" w:space="0" w:color="auto"/>
                        <w:right w:val="none" w:sz="0" w:space="0" w:color="auto"/>
                      </w:divBdr>
                      <w:divsChild>
                        <w:div w:id="1512984096">
                          <w:marLeft w:val="0"/>
                          <w:marRight w:val="0"/>
                          <w:marTop w:val="0"/>
                          <w:marBottom w:val="0"/>
                          <w:divBdr>
                            <w:top w:val="none" w:sz="0" w:space="0" w:color="auto"/>
                            <w:left w:val="none" w:sz="0" w:space="0" w:color="auto"/>
                            <w:bottom w:val="none" w:sz="0" w:space="0" w:color="auto"/>
                            <w:right w:val="none" w:sz="0" w:space="0" w:color="auto"/>
                          </w:divBdr>
                          <w:divsChild>
                            <w:div w:id="1561820291">
                              <w:marLeft w:val="0"/>
                              <w:marRight w:val="0"/>
                              <w:marTop w:val="0"/>
                              <w:marBottom w:val="0"/>
                              <w:divBdr>
                                <w:top w:val="none" w:sz="0" w:space="0" w:color="auto"/>
                                <w:left w:val="none" w:sz="0" w:space="0" w:color="auto"/>
                                <w:bottom w:val="none" w:sz="0" w:space="0" w:color="auto"/>
                                <w:right w:val="none" w:sz="0" w:space="0" w:color="auto"/>
                              </w:divBdr>
                              <w:divsChild>
                                <w:div w:id="235169374">
                                  <w:marLeft w:val="0"/>
                                  <w:marRight w:val="0"/>
                                  <w:marTop w:val="0"/>
                                  <w:marBottom w:val="0"/>
                                  <w:divBdr>
                                    <w:top w:val="none" w:sz="0" w:space="0" w:color="auto"/>
                                    <w:left w:val="none" w:sz="0" w:space="0" w:color="auto"/>
                                    <w:bottom w:val="none" w:sz="0" w:space="0" w:color="auto"/>
                                    <w:right w:val="none" w:sz="0" w:space="0" w:color="auto"/>
                                  </w:divBdr>
                                  <w:divsChild>
                                    <w:div w:id="1011562120">
                                      <w:marLeft w:val="0"/>
                                      <w:marRight w:val="0"/>
                                      <w:marTop w:val="0"/>
                                      <w:marBottom w:val="0"/>
                                      <w:divBdr>
                                        <w:top w:val="none" w:sz="0" w:space="0" w:color="auto"/>
                                        <w:left w:val="none" w:sz="0" w:space="0" w:color="auto"/>
                                        <w:bottom w:val="none" w:sz="0" w:space="0" w:color="auto"/>
                                        <w:right w:val="none" w:sz="0" w:space="0" w:color="auto"/>
                                      </w:divBdr>
                                      <w:divsChild>
                                        <w:div w:id="274942656">
                                          <w:marLeft w:val="0"/>
                                          <w:marRight w:val="0"/>
                                          <w:marTop w:val="0"/>
                                          <w:marBottom w:val="0"/>
                                          <w:divBdr>
                                            <w:top w:val="none" w:sz="0" w:space="0" w:color="auto"/>
                                            <w:left w:val="none" w:sz="0" w:space="0" w:color="auto"/>
                                            <w:bottom w:val="none" w:sz="0" w:space="0" w:color="auto"/>
                                            <w:right w:val="none" w:sz="0" w:space="0" w:color="auto"/>
                                          </w:divBdr>
                                          <w:divsChild>
                                            <w:div w:id="1206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95289">
              <w:marLeft w:val="0"/>
              <w:marRight w:val="0"/>
              <w:marTop w:val="0"/>
              <w:marBottom w:val="0"/>
              <w:divBdr>
                <w:top w:val="none" w:sz="0" w:space="0" w:color="auto"/>
                <w:left w:val="none" w:sz="0" w:space="0" w:color="auto"/>
                <w:bottom w:val="none" w:sz="0" w:space="0" w:color="auto"/>
                <w:right w:val="none" w:sz="0" w:space="0" w:color="auto"/>
              </w:divBdr>
              <w:divsChild>
                <w:div w:id="121121798">
                  <w:marLeft w:val="0"/>
                  <w:marRight w:val="0"/>
                  <w:marTop w:val="0"/>
                  <w:marBottom w:val="0"/>
                  <w:divBdr>
                    <w:top w:val="none" w:sz="0" w:space="0" w:color="auto"/>
                    <w:left w:val="none" w:sz="0" w:space="0" w:color="auto"/>
                    <w:bottom w:val="none" w:sz="0" w:space="0" w:color="auto"/>
                    <w:right w:val="none" w:sz="0" w:space="0" w:color="auto"/>
                  </w:divBdr>
                  <w:divsChild>
                    <w:div w:id="193083062">
                      <w:marLeft w:val="0"/>
                      <w:marRight w:val="0"/>
                      <w:marTop w:val="0"/>
                      <w:marBottom w:val="0"/>
                      <w:divBdr>
                        <w:top w:val="none" w:sz="0" w:space="0" w:color="auto"/>
                        <w:left w:val="none" w:sz="0" w:space="0" w:color="auto"/>
                        <w:bottom w:val="none" w:sz="0" w:space="0" w:color="auto"/>
                        <w:right w:val="none" w:sz="0" w:space="0" w:color="auto"/>
                      </w:divBdr>
                      <w:divsChild>
                        <w:div w:id="379519156">
                          <w:marLeft w:val="0"/>
                          <w:marRight w:val="0"/>
                          <w:marTop w:val="0"/>
                          <w:marBottom w:val="0"/>
                          <w:divBdr>
                            <w:top w:val="none" w:sz="0" w:space="0" w:color="auto"/>
                            <w:left w:val="none" w:sz="0" w:space="0" w:color="auto"/>
                            <w:bottom w:val="none" w:sz="0" w:space="0" w:color="auto"/>
                            <w:right w:val="none" w:sz="0" w:space="0" w:color="auto"/>
                          </w:divBdr>
                          <w:divsChild>
                            <w:div w:id="1647857550">
                              <w:marLeft w:val="0"/>
                              <w:marRight w:val="0"/>
                              <w:marTop w:val="0"/>
                              <w:marBottom w:val="0"/>
                              <w:divBdr>
                                <w:top w:val="none" w:sz="0" w:space="0" w:color="auto"/>
                                <w:left w:val="none" w:sz="0" w:space="0" w:color="auto"/>
                                <w:bottom w:val="none" w:sz="0" w:space="0" w:color="auto"/>
                                <w:right w:val="none" w:sz="0" w:space="0" w:color="auto"/>
                              </w:divBdr>
                              <w:divsChild>
                                <w:div w:id="545991699">
                                  <w:marLeft w:val="0"/>
                                  <w:marRight w:val="0"/>
                                  <w:marTop w:val="0"/>
                                  <w:marBottom w:val="0"/>
                                  <w:divBdr>
                                    <w:top w:val="none" w:sz="0" w:space="0" w:color="auto"/>
                                    <w:left w:val="none" w:sz="0" w:space="0" w:color="auto"/>
                                    <w:bottom w:val="none" w:sz="0" w:space="0" w:color="auto"/>
                                    <w:right w:val="none" w:sz="0" w:space="0" w:color="auto"/>
                                  </w:divBdr>
                                  <w:divsChild>
                                    <w:div w:id="801919186">
                                      <w:marLeft w:val="0"/>
                                      <w:marRight w:val="0"/>
                                      <w:marTop w:val="0"/>
                                      <w:marBottom w:val="0"/>
                                      <w:divBdr>
                                        <w:top w:val="none" w:sz="0" w:space="0" w:color="auto"/>
                                        <w:left w:val="none" w:sz="0" w:space="0" w:color="auto"/>
                                        <w:bottom w:val="none" w:sz="0" w:space="0" w:color="auto"/>
                                        <w:right w:val="none" w:sz="0" w:space="0" w:color="auto"/>
                                      </w:divBdr>
                                      <w:divsChild>
                                        <w:div w:id="1764185719">
                                          <w:marLeft w:val="0"/>
                                          <w:marRight w:val="0"/>
                                          <w:marTop w:val="0"/>
                                          <w:marBottom w:val="0"/>
                                          <w:divBdr>
                                            <w:top w:val="none" w:sz="0" w:space="0" w:color="auto"/>
                                            <w:left w:val="none" w:sz="0" w:space="0" w:color="auto"/>
                                            <w:bottom w:val="none" w:sz="0" w:space="0" w:color="auto"/>
                                            <w:right w:val="none" w:sz="0" w:space="0" w:color="auto"/>
                                          </w:divBdr>
                                          <w:divsChild>
                                            <w:div w:id="1194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704206">
              <w:marLeft w:val="0"/>
              <w:marRight w:val="0"/>
              <w:marTop w:val="0"/>
              <w:marBottom w:val="0"/>
              <w:divBdr>
                <w:top w:val="none" w:sz="0" w:space="0" w:color="auto"/>
                <w:left w:val="none" w:sz="0" w:space="0" w:color="auto"/>
                <w:bottom w:val="none" w:sz="0" w:space="0" w:color="auto"/>
                <w:right w:val="none" w:sz="0" w:space="0" w:color="auto"/>
              </w:divBdr>
              <w:divsChild>
                <w:div w:id="1116950119">
                  <w:marLeft w:val="0"/>
                  <w:marRight w:val="0"/>
                  <w:marTop w:val="0"/>
                  <w:marBottom w:val="0"/>
                  <w:divBdr>
                    <w:top w:val="none" w:sz="0" w:space="0" w:color="auto"/>
                    <w:left w:val="none" w:sz="0" w:space="0" w:color="auto"/>
                    <w:bottom w:val="none" w:sz="0" w:space="0" w:color="auto"/>
                    <w:right w:val="none" w:sz="0" w:space="0" w:color="auto"/>
                  </w:divBdr>
                  <w:divsChild>
                    <w:div w:id="1697584054">
                      <w:marLeft w:val="0"/>
                      <w:marRight w:val="0"/>
                      <w:marTop w:val="0"/>
                      <w:marBottom w:val="0"/>
                      <w:divBdr>
                        <w:top w:val="none" w:sz="0" w:space="0" w:color="auto"/>
                        <w:left w:val="none" w:sz="0" w:space="0" w:color="auto"/>
                        <w:bottom w:val="none" w:sz="0" w:space="0" w:color="auto"/>
                        <w:right w:val="none" w:sz="0" w:space="0" w:color="auto"/>
                      </w:divBdr>
                      <w:divsChild>
                        <w:div w:id="1367871782">
                          <w:marLeft w:val="0"/>
                          <w:marRight w:val="0"/>
                          <w:marTop w:val="0"/>
                          <w:marBottom w:val="0"/>
                          <w:divBdr>
                            <w:top w:val="none" w:sz="0" w:space="0" w:color="auto"/>
                            <w:left w:val="none" w:sz="0" w:space="0" w:color="auto"/>
                            <w:bottom w:val="none" w:sz="0" w:space="0" w:color="auto"/>
                            <w:right w:val="none" w:sz="0" w:space="0" w:color="auto"/>
                          </w:divBdr>
                          <w:divsChild>
                            <w:div w:id="1881553856">
                              <w:marLeft w:val="0"/>
                              <w:marRight w:val="0"/>
                              <w:marTop w:val="0"/>
                              <w:marBottom w:val="0"/>
                              <w:divBdr>
                                <w:top w:val="none" w:sz="0" w:space="0" w:color="auto"/>
                                <w:left w:val="none" w:sz="0" w:space="0" w:color="auto"/>
                                <w:bottom w:val="none" w:sz="0" w:space="0" w:color="auto"/>
                                <w:right w:val="none" w:sz="0" w:space="0" w:color="auto"/>
                              </w:divBdr>
                              <w:divsChild>
                                <w:div w:id="180122568">
                                  <w:marLeft w:val="0"/>
                                  <w:marRight w:val="0"/>
                                  <w:marTop w:val="0"/>
                                  <w:marBottom w:val="0"/>
                                  <w:divBdr>
                                    <w:top w:val="none" w:sz="0" w:space="0" w:color="auto"/>
                                    <w:left w:val="none" w:sz="0" w:space="0" w:color="auto"/>
                                    <w:bottom w:val="none" w:sz="0" w:space="0" w:color="auto"/>
                                    <w:right w:val="none" w:sz="0" w:space="0" w:color="auto"/>
                                  </w:divBdr>
                                  <w:divsChild>
                                    <w:div w:id="2087527300">
                                      <w:marLeft w:val="0"/>
                                      <w:marRight w:val="0"/>
                                      <w:marTop w:val="0"/>
                                      <w:marBottom w:val="0"/>
                                      <w:divBdr>
                                        <w:top w:val="none" w:sz="0" w:space="0" w:color="auto"/>
                                        <w:left w:val="none" w:sz="0" w:space="0" w:color="auto"/>
                                        <w:bottom w:val="none" w:sz="0" w:space="0" w:color="auto"/>
                                        <w:right w:val="none" w:sz="0" w:space="0" w:color="auto"/>
                                      </w:divBdr>
                                      <w:divsChild>
                                        <w:div w:id="164445004">
                                          <w:marLeft w:val="0"/>
                                          <w:marRight w:val="0"/>
                                          <w:marTop w:val="0"/>
                                          <w:marBottom w:val="0"/>
                                          <w:divBdr>
                                            <w:top w:val="none" w:sz="0" w:space="0" w:color="auto"/>
                                            <w:left w:val="none" w:sz="0" w:space="0" w:color="auto"/>
                                            <w:bottom w:val="none" w:sz="0" w:space="0" w:color="auto"/>
                                            <w:right w:val="none" w:sz="0" w:space="0" w:color="auto"/>
                                          </w:divBdr>
                                          <w:divsChild>
                                            <w:div w:id="5298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217723">
              <w:marLeft w:val="0"/>
              <w:marRight w:val="0"/>
              <w:marTop w:val="0"/>
              <w:marBottom w:val="0"/>
              <w:divBdr>
                <w:top w:val="none" w:sz="0" w:space="0" w:color="auto"/>
                <w:left w:val="none" w:sz="0" w:space="0" w:color="auto"/>
                <w:bottom w:val="none" w:sz="0" w:space="0" w:color="auto"/>
                <w:right w:val="none" w:sz="0" w:space="0" w:color="auto"/>
              </w:divBdr>
              <w:divsChild>
                <w:div w:id="661740695">
                  <w:marLeft w:val="0"/>
                  <w:marRight w:val="0"/>
                  <w:marTop w:val="0"/>
                  <w:marBottom w:val="0"/>
                  <w:divBdr>
                    <w:top w:val="none" w:sz="0" w:space="0" w:color="auto"/>
                    <w:left w:val="none" w:sz="0" w:space="0" w:color="auto"/>
                    <w:bottom w:val="none" w:sz="0" w:space="0" w:color="auto"/>
                    <w:right w:val="none" w:sz="0" w:space="0" w:color="auto"/>
                  </w:divBdr>
                  <w:divsChild>
                    <w:div w:id="317654835">
                      <w:marLeft w:val="0"/>
                      <w:marRight w:val="0"/>
                      <w:marTop w:val="0"/>
                      <w:marBottom w:val="0"/>
                      <w:divBdr>
                        <w:top w:val="none" w:sz="0" w:space="0" w:color="auto"/>
                        <w:left w:val="none" w:sz="0" w:space="0" w:color="auto"/>
                        <w:bottom w:val="none" w:sz="0" w:space="0" w:color="auto"/>
                        <w:right w:val="none" w:sz="0" w:space="0" w:color="auto"/>
                      </w:divBdr>
                      <w:divsChild>
                        <w:div w:id="87510452">
                          <w:marLeft w:val="0"/>
                          <w:marRight w:val="0"/>
                          <w:marTop w:val="0"/>
                          <w:marBottom w:val="0"/>
                          <w:divBdr>
                            <w:top w:val="none" w:sz="0" w:space="0" w:color="auto"/>
                            <w:left w:val="none" w:sz="0" w:space="0" w:color="auto"/>
                            <w:bottom w:val="none" w:sz="0" w:space="0" w:color="auto"/>
                            <w:right w:val="none" w:sz="0" w:space="0" w:color="auto"/>
                          </w:divBdr>
                          <w:divsChild>
                            <w:div w:id="2064792480">
                              <w:marLeft w:val="0"/>
                              <w:marRight w:val="0"/>
                              <w:marTop w:val="0"/>
                              <w:marBottom w:val="0"/>
                              <w:divBdr>
                                <w:top w:val="none" w:sz="0" w:space="0" w:color="auto"/>
                                <w:left w:val="none" w:sz="0" w:space="0" w:color="auto"/>
                                <w:bottom w:val="none" w:sz="0" w:space="0" w:color="auto"/>
                                <w:right w:val="none" w:sz="0" w:space="0" w:color="auto"/>
                              </w:divBdr>
                              <w:divsChild>
                                <w:div w:id="1129085073">
                                  <w:marLeft w:val="0"/>
                                  <w:marRight w:val="0"/>
                                  <w:marTop w:val="0"/>
                                  <w:marBottom w:val="0"/>
                                  <w:divBdr>
                                    <w:top w:val="none" w:sz="0" w:space="0" w:color="auto"/>
                                    <w:left w:val="none" w:sz="0" w:space="0" w:color="auto"/>
                                    <w:bottom w:val="none" w:sz="0" w:space="0" w:color="auto"/>
                                    <w:right w:val="none" w:sz="0" w:space="0" w:color="auto"/>
                                  </w:divBdr>
                                  <w:divsChild>
                                    <w:div w:id="891624512">
                                      <w:marLeft w:val="0"/>
                                      <w:marRight w:val="0"/>
                                      <w:marTop w:val="0"/>
                                      <w:marBottom w:val="0"/>
                                      <w:divBdr>
                                        <w:top w:val="none" w:sz="0" w:space="0" w:color="auto"/>
                                        <w:left w:val="none" w:sz="0" w:space="0" w:color="auto"/>
                                        <w:bottom w:val="none" w:sz="0" w:space="0" w:color="auto"/>
                                        <w:right w:val="none" w:sz="0" w:space="0" w:color="auto"/>
                                      </w:divBdr>
                                      <w:divsChild>
                                        <w:div w:id="807935770">
                                          <w:marLeft w:val="0"/>
                                          <w:marRight w:val="0"/>
                                          <w:marTop w:val="0"/>
                                          <w:marBottom w:val="0"/>
                                          <w:divBdr>
                                            <w:top w:val="none" w:sz="0" w:space="0" w:color="auto"/>
                                            <w:left w:val="none" w:sz="0" w:space="0" w:color="auto"/>
                                            <w:bottom w:val="none" w:sz="0" w:space="0" w:color="auto"/>
                                            <w:right w:val="none" w:sz="0" w:space="0" w:color="auto"/>
                                          </w:divBdr>
                                          <w:divsChild>
                                            <w:div w:id="10496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15776">
              <w:marLeft w:val="0"/>
              <w:marRight w:val="0"/>
              <w:marTop w:val="0"/>
              <w:marBottom w:val="0"/>
              <w:divBdr>
                <w:top w:val="none" w:sz="0" w:space="0" w:color="auto"/>
                <w:left w:val="none" w:sz="0" w:space="0" w:color="auto"/>
                <w:bottom w:val="none" w:sz="0" w:space="0" w:color="auto"/>
                <w:right w:val="none" w:sz="0" w:space="0" w:color="auto"/>
              </w:divBdr>
              <w:divsChild>
                <w:div w:id="1787695619">
                  <w:marLeft w:val="0"/>
                  <w:marRight w:val="0"/>
                  <w:marTop w:val="0"/>
                  <w:marBottom w:val="0"/>
                  <w:divBdr>
                    <w:top w:val="none" w:sz="0" w:space="0" w:color="auto"/>
                    <w:left w:val="none" w:sz="0" w:space="0" w:color="auto"/>
                    <w:bottom w:val="none" w:sz="0" w:space="0" w:color="auto"/>
                    <w:right w:val="none" w:sz="0" w:space="0" w:color="auto"/>
                  </w:divBdr>
                  <w:divsChild>
                    <w:div w:id="803157706">
                      <w:marLeft w:val="0"/>
                      <w:marRight w:val="0"/>
                      <w:marTop w:val="0"/>
                      <w:marBottom w:val="0"/>
                      <w:divBdr>
                        <w:top w:val="none" w:sz="0" w:space="0" w:color="auto"/>
                        <w:left w:val="none" w:sz="0" w:space="0" w:color="auto"/>
                        <w:bottom w:val="none" w:sz="0" w:space="0" w:color="auto"/>
                        <w:right w:val="none" w:sz="0" w:space="0" w:color="auto"/>
                      </w:divBdr>
                      <w:divsChild>
                        <w:div w:id="362635509">
                          <w:marLeft w:val="0"/>
                          <w:marRight w:val="0"/>
                          <w:marTop w:val="0"/>
                          <w:marBottom w:val="0"/>
                          <w:divBdr>
                            <w:top w:val="none" w:sz="0" w:space="0" w:color="auto"/>
                            <w:left w:val="none" w:sz="0" w:space="0" w:color="auto"/>
                            <w:bottom w:val="none" w:sz="0" w:space="0" w:color="auto"/>
                            <w:right w:val="none" w:sz="0" w:space="0" w:color="auto"/>
                          </w:divBdr>
                          <w:divsChild>
                            <w:div w:id="1060982970">
                              <w:marLeft w:val="0"/>
                              <w:marRight w:val="0"/>
                              <w:marTop w:val="0"/>
                              <w:marBottom w:val="0"/>
                              <w:divBdr>
                                <w:top w:val="none" w:sz="0" w:space="0" w:color="auto"/>
                                <w:left w:val="none" w:sz="0" w:space="0" w:color="auto"/>
                                <w:bottom w:val="none" w:sz="0" w:space="0" w:color="auto"/>
                                <w:right w:val="none" w:sz="0" w:space="0" w:color="auto"/>
                              </w:divBdr>
                              <w:divsChild>
                                <w:div w:id="332145308">
                                  <w:marLeft w:val="0"/>
                                  <w:marRight w:val="0"/>
                                  <w:marTop w:val="0"/>
                                  <w:marBottom w:val="0"/>
                                  <w:divBdr>
                                    <w:top w:val="none" w:sz="0" w:space="0" w:color="auto"/>
                                    <w:left w:val="none" w:sz="0" w:space="0" w:color="auto"/>
                                    <w:bottom w:val="none" w:sz="0" w:space="0" w:color="auto"/>
                                    <w:right w:val="none" w:sz="0" w:space="0" w:color="auto"/>
                                  </w:divBdr>
                                  <w:divsChild>
                                    <w:div w:id="1109197167">
                                      <w:marLeft w:val="0"/>
                                      <w:marRight w:val="0"/>
                                      <w:marTop w:val="0"/>
                                      <w:marBottom w:val="0"/>
                                      <w:divBdr>
                                        <w:top w:val="none" w:sz="0" w:space="0" w:color="auto"/>
                                        <w:left w:val="none" w:sz="0" w:space="0" w:color="auto"/>
                                        <w:bottom w:val="none" w:sz="0" w:space="0" w:color="auto"/>
                                        <w:right w:val="none" w:sz="0" w:space="0" w:color="auto"/>
                                      </w:divBdr>
                                      <w:divsChild>
                                        <w:div w:id="457454394">
                                          <w:marLeft w:val="0"/>
                                          <w:marRight w:val="0"/>
                                          <w:marTop w:val="0"/>
                                          <w:marBottom w:val="0"/>
                                          <w:divBdr>
                                            <w:top w:val="none" w:sz="0" w:space="0" w:color="auto"/>
                                            <w:left w:val="none" w:sz="0" w:space="0" w:color="auto"/>
                                            <w:bottom w:val="none" w:sz="0" w:space="0" w:color="auto"/>
                                            <w:right w:val="none" w:sz="0" w:space="0" w:color="auto"/>
                                          </w:divBdr>
                                          <w:divsChild>
                                            <w:div w:id="886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83326">
          <w:marLeft w:val="0"/>
          <w:marRight w:val="0"/>
          <w:marTop w:val="0"/>
          <w:marBottom w:val="0"/>
          <w:divBdr>
            <w:top w:val="none" w:sz="0" w:space="0" w:color="auto"/>
            <w:left w:val="none" w:sz="0" w:space="0" w:color="auto"/>
            <w:bottom w:val="none" w:sz="0" w:space="0" w:color="auto"/>
            <w:right w:val="none" w:sz="0" w:space="0" w:color="auto"/>
          </w:divBdr>
          <w:divsChild>
            <w:div w:id="1542521709">
              <w:marLeft w:val="0"/>
              <w:marRight w:val="0"/>
              <w:marTop w:val="0"/>
              <w:marBottom w:val="0"/>
              <w:divBdr>
                <w:top w:val="none" w:sz="0" w:space="0" w:color="auto"/>
                <w:left w:val="none" w:sz="0" w:space="0" w:color="auto"/>
                <w:bottom w:val="none" w:sz="0" w:space="0" w:color="auto"/>
                <w:right w:val="none" w:sz="0" w:space="0" w:color="auto"/>
              </w:divBdr>
              <w:divsChild>
                <w:div w:id="337122418">
                  <w:marLeft w:val="0"/>
                  <w:marRight w:val="0"/>
                  <w:marTop w:val="0"/>
                  <w:marBottom w:val="0"/>
                  <w:divBdr>
                    <w:top w:val="none" w:sz="0" w:space="0" w:color="auto"/>
                    <w:left w:val="none" w:sz="0" w:space="0" w:color="auto"/>
                    <w:bottom w:val="none" w:sz="0" w:space="0" w:color="auto"/>
                    <w:right w:val="none" w:sz="0" w:space="0" w:color="auto"/>
                  </w:divBdr>
                  <w:divsChild>
                    <w:div w:id="2028210911">
                      <w:marLeft w:val="0"/>
                      <w:marRight w:val="0"/>
                      <w:marTop w:val="0"/>
                      <w:marBottom w:val="0"/>
                      <w:divBdr>
                        <w:top w:val="none" w:sz="0" w:space="0" w:color="auto"/>
                        <w:left w:val="none" w:sz="0" w:space="0" w:color="auto"/>
                        <w:bottom w:val="none" w:sz="0" w:space="0" w:color="auto"/>
                        <w:right w:val="none" w:sz="0" w:space="0" w:color="auto"/>
                      </w:divBdr>
                      <w:divsChild>
                        <w:div w:id="1613515130">
                          <w:marLeft w:val="0"/>
                          <w:marRight w:val="0"/>
                          <w:marTop w:val="0"/>
                          <w:marBottom w:val="0"/>
                          <w:divBdr>
                            <w:top w:val="none" w:sz="0" w:space="0" w:color="auto"/>
                            <w:left w:val="none" w:sz="0" w:space="0" w:color="auto"/>
                            <w:bottom w:val="none" w:sz="0" w:space="0" w:color="auto"/>
                            <w:right w:val="none" w:sz="0" w:space="0" w:color="auto"/>
                          </w:divBdr>
                          <w:divsChild>
                            <w:div w:id="686949462">
                              <w:marLeft w:val="0"/>
                              <w:marRight w:val="0"/>
                              <w:marTop w:val="0"/>
                              <w:marBottom w:val="0"/>
                              <w:divBdr>
                                <w:top w:val="none" w:sz="0" w:space="0" w:color="auto"/>
                                <w:left w:val="none" w:sz="0" w:space="0" w:color="auto"/>
                                <w:bottom w:val="none" w:sz="0" w:space="0" w:color="auto"/>
                                <w:right w:val="none" w:sz="0" w:space="0" w:color="auto"/>
                              </w:divBdr>
                              <w:divsChild>
                                <w:div w:id="376201601">
                                  <w:marLeft w:val="0"/>
                                  <w:marRight w:val="0"/>
                                  <w:marTop w:val="0"/>
                                  <w:marBottom w:val="0"/>
                                  <w:divBdr>
                                    <w:top w:val="none" w:sz="0" w:space="0" w:color="auto"/>
                                    <w:left w:val="none" w:sz="0" w:space="0" w:color="auto"/>
                                    <w:bottom w:val="none" w:sz="0" w:space="0" w:color="auto"/>
                                    <w:right w:val="none" w:sz="0" w:space="0" w:color="auto"/>
                                  </w:divBdr>
                                  <w:divsChild>
                                    <w:div w:id="1353143015">
                                      <w:marLeft w:val="0"/>
                                      <w:marRight w:val="0"/>
                                      <w:marTop w:val="0"/>
                                      <w:marBottom w:val="0"/>
                                      <w:divBdr>
                                        <w:top w:val="none" w:sz="0" w:space="0" w:color="auto"/>
                                        <w:left w:val="none" w:sz="0" w:space="0" w:color="auto"/>
                                        <w:bottom w:val="none" w:sz="0" w:space="0" w:color="auto"/>
                                        <w:right w:val="none" w:sz="0" w:space="0" w:color="auto"/>
                                      </w:divBdr>
                                      <w:divsChild>
                                        <w:div w:id="1528981360">
                                          <w:marLeft w:val="0"/>
                                          <w:marRight w:val="0"/>
                                          <w:marTop w:val="0"/>
                                          <w:marBottom w:val="0"/>
                                          <w:divBdr>
                                            <w:top w:val="none" w:sz="0" w:space="0" w:color="auto"/>
                                            <w:left w:val="none" w:sz="0" w:space="0" w:color="auto"/>
                                            <w:bottom w:val="none" w:sz="0" w:space="0" w:color="auto"/>
                                            <w:right w:val="none" w:sz="0" w:space="0" w:color="auto"/>
                                          </w:divBdr>
                                          <w:divsChild>
                                            <w:div w:id="9597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740211">
              <w:marLeft w:val="0"/>
              <w:marRight w:val="0"/>
              <w:marTop w:val="0"/>
              <w:marBottom w:val="0"/>
              <w:divBdr>
                <w:top w:val="none" w:sz="0" w:space="0" w:color="auto"/>
                <w:left w:val="none" w:sz="0" w:space="0" w:color="auto"/>
                <w:bottom w:val="none" w:sz="0" w:space="0" w:color="auto"/>
                <w:right w:val="none" w:sz="0" w:space="0" w:color="auto"/>
              </w:divBdr>
              <w:divsChild>
                <w:div w:id="553539481">
                  <w:marLeft w:val="0"/>
                  <w:marRight w:val="0"/>
                  <w:marTop w:val="0"/>
                  <w:marBottom w:val="0"/>
                  <w:divBdr>
                    <w:top w:val="none" w:sz="0" w:space="0" w:color="auto"/>
                    <w:left w:val="none" w:sz="0" w:space="0" w:color="auto"/>
                    <w:bottom w:val="none" w:sz="0" w:space="0" w:color="auto"/>
                    <w:right w:val="none" w:sz="0" w:space="0" w:color="auto"/>
                  </w:divBdr>
                  <w:divsChild>
                    <w:div w:id="955871221">
                      <w:marLeft w:val="0"/>
                      <w:marRight w:val="0"/>
                      <w:marTop w:val="0"/>
                      <w:marBottom w:val="0"/>
                      <w:divBdr>
                        <w:top w:val="none" w:sz="0" w:space="0" w:color="auto"/>
                        <w:left w:val="none" w:sz="0" w:space="0" w:color="auto"/>
                        <w:bottom w:val="none" w:sz="0" w:space="0" w:color="auto"/>
                        <w:right w:val="none" w:sz="0" w:space="0" w:color="auto"/>
                      </w:divBdr>
                      <w:divsChild>
                        <w:div w:id="2083790928">
                          <w:marLeft w:val="0"/>
                          <w:marRight w:val="0"/>
                          <w:marTop w:val="0"/>
                          <w:marBottom w:val="0"/>
                          <w:divBdr>
                            <w:top w:val="none" w:sz="0" w:space="0" w:color="auto"/>
                            <w:left w:val="none" w:sz="0" w:space="0" w:color="auto"/>
                            <w:bottom w:val="none" w:sz="0" w:space="0" w:color="auto"/>
                            <w:right w:val="none" w:sz="0" w:space="0" w:color="auto"/>
                          </w:divBdr>
                          <w:divsChild>
                            <w:div w:id="2022125031">
                              <w:marLeft w:val="0"/>
                              <w:marRight w:val="0"/>
                              <w:marTop w:val="0"/>
                              <w:marBottom w:val="0"/>
                              <w:divBdr>
                                <w:top w:val="none" w:sz="0" w:space="0" w:color="auto"/>
                                <w:left w:val="none" w:sz="0" w:space="0" w:color="auto"/>
                                <w:bottom w:val="none" w:sz="0" w:space="0" w:color="auto"/>
                                <w:right w:val="none" w:sz="0" w:space="0" w:color="auto"/>
                              </w:divBdr>
                              <w:divsChild>
                                <w:div w:id="876115052">
                                  <w:marLeft w:val="0"/>
                                  <w:marRight w:val="0"/>
                                  <w:marTop w:val="0"/>
                                  <w:marBottom w:val="0"/>
                                  <w:divBdr>
                                    <w:top w:val="none" w:sz="0" w:space="0" w:color="auto"/>
                                    <w:left w:val="none" w:sz="0" w:space="0" w:color="auto"/>
                                    <w:bottom w:val="none" w:sz="0" w:space="0" w:color="auto"/>
                                    <w:right w:val="none" w:sz="0" w:space="0" w:color="auto"/>
                                  </w:divBdr>
                                  <w:divsChild>
                                    <w:div w:id="1609042606">
                                      <w:marLeft w:val="0"/>
                                      <w:marRight w:val="0"/>
                                      <w:marTop w:val="0"/>
                                      <w:marBottom w:val="0"/>
                                      <w:divBdr>
                                        <w:top w:val="none" w:sz="0" w:space="0" w:color="auto"/>
                                        <w:left w:val="none" w:sz="0" w:space="0" w:color="auto"/>
                                        <w:bottom w:val="none" w:sz="0" w:space="0" w:color="auto"/>
                                        <w:right w:val="none" w:sz="0" w:space="0" w:color="auto"/>
                                      </w:divBdr>
                                      <w:divsChild>
                                        <w:div w:id="712770586">
                                          <w:marLeft w:val="0"/>
                                          <w:marRight w:val="0"/>
                                          <w:marTop w:val="0"/>
                                          <w:marBottom w:val="0"/>
                                          <w:divBdr>
                                            <w:top w:val="none" w:sz="0" w:space="0" w:color="auto"/>
                                            <w:left w:val="none" w:sz="0" w:space="0" w:color="auto"/>
                                            <w:bottom w:val="none" w:sz="0" w:space="0" w:color="auto"/>
                                            <w:right w:val="none" w:sz="0" w:space="0" w:color="auto"/>
                                          </w:divBdr>
                                          <w:divsChild>
                                            <w:div w:id="17737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843902">
              <w:marLeft w:val="0"/>
              <w:marRight w:val="0"/>
              <w:marTop w:val="0"/>
              <w:marBottom w:val="0"/>
              <w:divBdr>
                <w:top w:val="none" w:sz="0" w:space="0" w:color="auto"/>
                <w:left w:val="none" w:sz="0" w:space="0" w:color="auto"/>
                <w:bottom w:val="none" w:sz="0" w:space="0" w:color="auto"/>
                <w:right w:val="none" w:sz="0" w:space="0" w:color="auto"/>
              </w:divBdr>
              <w:divsChild>
                <w:div w:id="2092461728">
                  <w:marLeft w:val="0"/>
                  <w:marRight w:val="0"/>
                  <w:marTop w:val="0"/>
                  <w:marBottom w:val="0"/>
                  <w:divBdr>
                    <w:top w:val="none" w:sz="0" w:space="0" w:color="auto"/>
                    <w:left w:val="none" w:sz="0" w:space="0" w:color="auto"/>
                    <w:bottom w:val="none" w:sz="0" w:space="0" w:color="auto"/>
                    <w:right w:val="none" w:sz="0" w:space="0" w:color="auto"/>
                  </w:divBdr>
                  <w:divsChild>
                    <w:div w:id="109322809">
                      <w:marLeft w:val="0"/>
                      <w:marRight w:val="0"/>
                      <w:marTop w:val="0"/>
                      <w:marBottom w:val="0"/>
                      <w:divBdr>
                        <w:top w:val="none" w:sz="0" w:space="0" w:color="auto"/>
                        <w:left w:val="none" w:sz="0" w:space="0" w:color="auto"/>
                        <w:bottom w:val="none" w:sz="0" w:space="0" w:color="auto"/>
                        <w:right w:val="none" w:sz="0" w:space="0" w:color="auto"/>
                      </w:divBdr>
                      <w:divsChild>
                        <w:div w:id="890773219">
                          <w:marLeft w:val="0"/>
                          <w:marRight w:val="0"/>
                          <w:marTop w:val="0"/>
                          <w:marBottom w:val="0"/>
                          <w:divBdr>
                            <w:top w:val="none" w:sz="0" w:space="0" w:color="auto"/>
                            <w:left w:val="none" w:sz="0" w:space="0" w:color="auto"/>
                            <w:bottom w:val="none" w:sz="0" w:space="0" w:color="auto"/>
                            <w:right w:val="none" w:sz="0" w:space="0" w:color="auto"/>
                          </w:divBdr>
                          <w:divsChild>
                            <w:div w:id="690493770">
                              <w:marLeft w:val="0"/>
                              <w:marRight w:val="0"/>
                              <w:marTop w:val="0"/>
                              <w:marBottom w:val="0"/>
                              <w:divBdr>
                                <w:top w:val="none" w:sz="0" w:space="0" w:color="auto"/>
                                <w:left w:val="none" w:sz="0" w:space="0" w:color="auto"/>
                                <w:bottom w:val="none" w:sz="0" w:space="0" w:color="auto"/>
                                <w:right w:val="none" w:sz="0" w:space="0" w:color="auto"/>
                              </w:divBdr>
                              <w:divsChild>
                                <w:div w:id="576135144">
                                  <w:marLeft w:val="0"/>
                                  <w:marRight w:val="0"/>
                                  <w:marTop w:val="0"/>
                                  <w:marBottom w:val="0"/>
                                  <w:divBdr>
                                    <w:top w:val="none" w:sz="0" w:space="0" w:color="auto"/>
                                    <w:left w:val="none" w:sz="0" w:space="0" w:color="auto"/>
                                    <w:bottom w:val="none" w:sz="0" w:space="0" w:color="auto"/>
                                    <w:right w:val="none" w:sz="0" w:space="0" w:color="auto"/>
                                  </w:divBdr>
                                  <w:divsChild>
                                    <w:div w:id="723984607">
                                      <w:marLeft w:val="0"/>
                                      <w:marRight w:val="0"/>
                                      <w:marTop w:val="0"/>
                                      <w:marBottom w:val="0"/>
                                      <w:divBdr>
                                        <w:top w:val="none" w:sz="0" w:space="0" w:color="auto"/>
                                        <w:left w:val="none" w:sz="0" w:space="0" w:color="auto"/>
                                        <w:bottom w:val="none" w:sz="0" w:space="0" w:color="auto"/>
                                        <w:right w:val="none" w:sz="0" w:space="0" w:color="auto"/>
                                      </w:divBdr>
                                      <w:divsChild>
                                        <w:div w:id="722141512">
                                          <w:marLeft w:val="0"/>
                                          <w:marRight w:val="0"/>
                                          <w:marTop w:val="0"/>
                                          <w:marBottom w:val="0"/>
                                          <w:divBdr>
                                            <w:top w:val="none" w:sz="0" w:space="0" w:color="auto"/>
                                            <w:left w:val="none" w:sz="0" w:space="0" w:color="auto"/>
                                            <w:bottom w:val="none" w:sz="0" w:space="0" w:color="auto"/>
                                            <w:right w:val="none" w:sz="0" w:space="0" w:color="auto"/>
                                          </w:divBdr>
                                          <w:divsChild>
                                            <w:div w:id="2094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038003">
              <w:marLeft w:val="0"/>
              <w:marRight w:val="0"/>
              <w:marTop w:val="0"/>
              <w:marBottom w:val="0"/>
              <w:divBdr>
                <w:top w:val="none" w:sz="0" w:space="0" w:color="auto"/>
                <w:left w:val="none" w:sz="0" w:space="0" w:color="auto"/>
                <w:bottom w:val="none" w:sz="0" w:space="0" w:color="auto"/>
                <w:right w:val="none" w:sz="0" w:space="0" w:color="auto"/>
              </w:divBdr>
              <w:divsChild>
                <w:div w:id="696156060">
                  <w:marLeft w:val="0"/>
                  <w:marRight w:val="0"/>
                  <w:marTop w:val="0"/>
                  <w:marBottom w:val="0"/>
                  <w:divBdr>
                    <w:top w:val="none" w:sz="0" w:space="0" w:color="auto"/>
                    <w:left w:val="none" w:sz="0" w:space="0" w:color="auto"/>
                    <w:bottom w:val="none" w:sz="0" w:space="0" w:color="auto"/>
                    <w:right w:val="none" w:sz="0" w:space="0" w:color="auto"/>
                  </w:divBdr>
                  <w:divsChild>
                    <w:div w:id="1338534460">
                      <w:marLeft w:val="0"/>
                      <w:marRight w:val="0"/>
                      <w:marTop w:val="0"/>
                      <w:marBottom w:val="0"/>
                      <w:divBdr>
                        <w:top w:val="none" w:sz="0" w:space="0" w:color="auto"/>
                        <w:left w:val="none" w:sz="0" w:space="0" w:color="auto"/>
                        <w:bottom w:val="none" w:sz="0" w:space="0" w:color="auto"/>
                        <w:right w:val="none" w:sz="0" w:space="0" w:color="auto"/>
                      </w:divBdr>
                      <w:divsChild>
                        <w:div w:id="1445734191">
                          <w:marLeft w:val="0"/>
                          <w:marRight w:val="0"/>
                          <w:marTop w:val="0"/>
                          <w:marBottom w:val="0"/>
                          <w:divBdr>
                            <w:top w:val="none" w:sz="0" w:space="0" w:color="auto"/>
                            <w:left w:val="none" w:sz="0" w:space="0" w:color="auto"/>
                            <w:bottom w:val="none" w:sz="0" w:space="0" w:color="auto"/>
                            <w:right w:val="none" w:sz="0" w:space="0" w:color="auto"/>
                          </w:divBdr>
                          <w:divsChild>
                            <w:div w:id="610430052">
                              <w:marLeft w:val="0"/>
                              <w:marRight w:val="0"/>
                              <w:marTop w:val="0"/>
                              <w:marBottom w:val="0"/>
                              <w:divBdr>
                                <w:top w:val="none" w:sz="0" w:space="0" w:color="auto"/>
                                <w:left w:val="none" w:sz="0" w:space="0" w:color="auto"/>
                                <w:bottom w:val="none" w:sz="0" w:space="0" w:color="auto"/>
                                <w:right w:val="none" w:sz="0" w:space="0" w:color="auto"/>
                              </w:divBdr>
                              <w:divsChild>
                                <w:div w:id="139462457">
                                  <w:marLeft w:val="0"/>
                                  <w:marRight w:val="0"/>
                                  <w:marTop w:val="0"/>
                                  <w:marBottom w:val="0"/>
                                  <w:divBdr>
                                    <w:top w:val="none" w:sz="0" w:space="0" w:color="auto"/>
                                    <w:left w:val="none" w:sz="0" w:space="0" w:color="auto"/>
                                    <w:bottom w:val="none" w:sz="0" w:space="0" w:color="auto"/>
                                    <w:right w:val="none" w:sz="0" w:space="0" w:color="auto"/>
                                  </w:divBdr>
                                  <w:divsChild>
                                    <w:div w:id="1127427065">
                                      <w:marLeft w:val="0"/>
                                      <w:marRight w:val="0"/>
                                      <w:marTop w:val="0"/>
                                      <w:marBottom w:val="0"/>
                                      <w:divBdr>
                                        <w:top w:val="none" w:sz="0" w:space="0" w:color="auto"/>
                                        <w:left w:val="none" w:sz="0" w:space="0" w:color="auto"/>
                                        <w:bottom w:val="none" w:sz="0" w:space="0" w:color="auto"/>
                                        <w:right w:val="none" w:sz="0" w:space="0" w:color="auto"/>
                                      </w:divBdr>
                                      <w:divsChild>
                                        <w:div w:id="456070254">
                                          <w:marLeft w:val="0"/>
                                          <w:marRight w:val="0"/>
                                          <w:marTop w:val="0"/>
                                          <w:marBottom w:val="0"/>
                                          <w:divBdr>
                                            <w:top w:val="none" w:sz="0" w:space="0" w:color="auto"/>
                                            <w:left w:val="none" w:sz="0" w:space="0" w:color="auto"/>
                                            <w:bottom w:val="none" w:sz="0" w:space="0" w:color="auto"/>
                                            <w:right w:val="none" w:sz="0" w:space="0" w:color="auto"/>
                                          </w:divBdr>
                                          <w:divsChild>
                                            <w:div w:id="18189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868518">
      <w:bodyDiv w:val="1"/>
      <w:marLeft w:val="0"/>
      <w:marRight w:val="0"/>
      <w:marTop w:val="0"/>
      <w:marBottom w:val="0"/>
      <w:divBdr>
        <w:top w:val="none" w:sz="0" w:space="0" w:color="auto"/>
        <w:left w:val="none" w:sz="0" w:space="0" w:color="auto"/>
        <w:bottom w:val="none" w:sz="0" w:space="0" w:color="auto"/>
        <w:right w:val="none" w:sz="0" w:space="0" w:color="auto"/>
      </w:divBdr>
      <w:divsChild>
        <w:div w:id="507906448">
          <w:marLeft w:val="0"/>
          <w:marRight w:val="0"/>
          <w:marTop w:val="0"/>
          <w:marBottom w:val="0"/>
          <w:divBdr>
            <w:top w:val="none" w:sz="0" w:space="0" w:color="auto"/>
            <w:left w:val="none" w:sz="0" w:space="0" w:color="auto"/>
            <w:bottom w:val="none" w:sz="0" w:space="0" w:color="auto"/>
            <w:right w:val="none" w:sz="0" w:space="0" w:color="auto"/>
          </w:divBdr>
          <w:divsChild>
            <w:div w:id="161699402">
              <w:marLeft w:val="0"/>
              <w:marRight w:val="0"/>
              <w:marTop w:val="0"/>
              <w:marBottom w:val="0"/>
              <w:divBdr>
                <w:top w:val="none" w:sz="0" w:space="0" w:color="auto"/>
                <w:left w:val="none" w:sz="0" w:space="0" w:color="auto"/>
                <w:bottom w:val="none" w:sz="0" w:space="0" w:color="auto"/>
                <w:right w:val="none" w:sz="0" w:space="0" w:color="auto"/>
              </w:divBdr>
              <w:divsChild>
                <w:div w:id="715858439">
                  <w:marLeft w:val="0"/>
                  <w:marRight w:val="0"/>
                  <w:marTop w:val="0"/>
                  <w:marBottom w:val="0"/>
                  <w:divBdr>
                    <w:top w:val="none" w:sz="0" w:space="0" w:color="auto"/>
                    <w:left w:val="none" w:sz="0" w:space="0" w:color="auto"/>
                    <w:bottom w:val="none" w:sz="0" w:space="0" w:color="auto"/>
                    <w:right w:val="none" w:sz="0" w:space="0" w:color="auto"/>
                  </w:divBdr>
                  <w:divsChild>
                    <w:div w:id="11370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3310">
              <w:marLeft w:val="0"/>
              <w:marRight w:val="0"/>
              <w:marTop w:val="0"/>
              <w:marBottom w:val="0"/>
              <w:divBdr>
                <w:top w:val="none" w:sz="0" w:space="0" w:color="auto"/>
                <w:left w:val="none" w:sz="0" w:space="0" w:color="auto"/>
                <w:bottom w:val="none" w:sz="0" w:space="0" w:color="auto"/>
                <w:right w:val="none" w:sz="0" w:space="0" w:color="auto"/>
              </w:divBdr>
              <w:divsChild>
                <w:div w:id="183708821">
                  <w:marLeft w:val="0"/>
                  <w:marRight w:val="0"/>
                  <w:marTop w:val="0"/>
                  <w:marBottom w:val="0"/>
                  <w:divBdr>
                    <w:top w:val="none" w:sz="0" w:space="0" w:color="auto"/>
                    <w:left w:val="none" w:sz="0" w:space="0" w:color="auto"/>
                    <w:bottom w:val="none" w:sz="0" w:space="0" w:color="auto"/>
                    <w:right w:val="none" w:sz="0" w:space="0" w:color="auto"/>
                  </w:divBdr>
                  <w:divsChild>
                    <w:div w:id="17218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001">
              <w:marLeft w:val="0"/>
              <w:marRight w:val="0"/>
              <w:marTop w:val="0"/>
              <w:marBottom w:val="0"/>
              <w:divBdr>
                <w:top w:val="none" w:sz="0" w:space="0" w:color="auto"/>
                <w:left w:val="none" w:sz="0" w:space="0" w:color="auto"/>
                <w:bottom w:val="none" w:sz="0" w:space="0" w:color="auto"/>
                <w:right w:val="none" w:sz="0" w:space="0" w:color="auto"/>
              </w:divBdr>
              <w:divsChild>
                <w:div w:id="1652710475">
                  <w:marLeft w:val="0"/>
                  <w:marRight w:val="0"/>
                  <w:marTop w:val="0"/>
                  <w:marBottom w:val="0"/>
                  <w:divBdr>
                    <w:top w:val="none" w:sz="0" w:space="0" w:color="auto"/>
                    <w:left w:val="none" w:sz="0" w:space="0" w:color="auto"/>
                    <w:bottom w:val="none" w:sz="0" w:space="0" w:color="auto"/>
                    <w:right w:val="none" w:sz="0" w:space="0" w:color="auto"/>
                  </w:divBdr>
                  <w:divsChild>
                    <w:div w:id="18670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9344">
              <w:marLeft w:val="0"/>
              <w:marRight w:val="0"/>
              <w:marTop w:val="0"/>
              <w:marBottom w:val="0"/>
              <w:divBdr>
                <w:top w:val="none" w:sz="0" w:space="0" w:color="auto"/>
                <w:left w:val="none" w:sz="0" w:space="0" w:color="auto"/>
                <w:bottom w:val="none" w:sz="0" w:space="0" w:color="auto"/>
                <w:right w:val="none" w:sz="0" w:space="0" w:color="auto"/>
              </w:divBdr>
              <w:divsChild>
                <w:div w:id="426541037">
                  <w:marLeft w:val="0"/>
                  <w:marRight w:val="0"/>
                  <w:marTop w:val="0"/>
                  <w:marBottom w:val="0"/>
                  <w:divBdr>
                    <w:top w:val="none" w:sz="0" w:space="0" w:color="auto"/>
                    <w:left w:val="none" w:sz="0" w:space="0" w:color="auto"/>
                    <w:bottom w:val="none" w:sz="0" w:space="0" w:color="auto"/>
                    <w:right w:val="none" w:sz="0" w:space="0" w:color="auto"/>
                  </w:divBdr>
                  <w:divsChild>
                    <w:div w:id="1288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674">
              <w:marLeft w:val="0"/>
              <w:marRight w:val="0"/>
              <w:marTop w:val="0"/>
              <w:marBottom w:val="0"/>
              <w:divBdr>
                <w:top w:val="none" w:sz="0" w:space="0" w:color="auto"/>
                <w:left w:val="none" w:sz="0" w:space="0" w:color="auto"/>
                <w:bottom w:val="none" w:sz="0" w:space="0" w:color="auto"/>
                <w:right w:val="none" w:sz="0" w:space="0" w:color="auto"/>
              </w:divBdr>
              <w:divsChild>
                <w:div w:id="501823487">
                  <w:marLeft w:val="0"/>
                  <w:marRight w:val="0"/>
                  <w:marTop w:val="0"/>
                  <w:marBottom w:val="0"/>
                  <w:divBdr>
                    <w:top w:val="none" w:sz="0" w:space="0" w:color="auto"/>
                    <w:left w:val="none" w:sz="0" w:space="0" w:color="auto"/>
                    <w:bottom w:val="none" w:sz="0" w:space="0" w:color="auto"/>
                    <w:right w:val="none" w:sz="0" w:space="0" w:color="auto"/>
                  </w:divBdr>
                  <w:divsChild>
                    <w:div w:id="5530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0165">
      <w:bodyDiv w:val="1"/>
      <w:marLeft w:val="0"/>
      <w:marRight w:val="0"/>
      <w:marTop w:val="0"/>
      <w:marBottom w:val="0"/>
      <w:divBdr>
        <w:top w:val="none" w:sz="0" w:space="0" w:color="auto"/>
        <w:left w:val="none" w:sz="0" w:space="0" w:color="auto"/>
        <w:bottom w:val="none" w:sz="0" w:space="0" w:color="auto"/>
        <w:right w:val="none" w:sz="0" w:space="0" w:color="auto"/>
      </w:divBdr>
      <w:divsChild>
        <w:div w:id="1395423782">
          <w:marLeft w:val="0"/>
          <w:marRight w:val="0"/>
          <w:marTop w:val="0"/>
          <w:marBottom w:val="0"/>
          <w:divBdr>
            <w:top w:val="none" w:sz="0" w:space="0" w:color="auto"/>
            <w:left w:val="none" w:sz="0" w:space="0" w:color="auto"/>
            <w:bottom w:val="none" w:sz="0" w:space="0" w:color="auto"/>
            <w:right w:val="none" w:sz="0" w:space="0" w:color="auto"/>
          </w:divBdr>
          <w:divsChild>
            <w:div w:id="2070611156">
              <w:marLeft w:val="0"/>
              <w:marRight w:val="0"/>
              <w:marTop w:val="0"/>
              <w:marBottom w:val="0"/>
              <w:divBdr>
                <w:top w:val="none" w:sz="0" w:space="0" w:color="auto"/>
                <w:left w:val="none" w:sz="0" w:space="0" w:color="auto"/>
                <w:bottom w:val="none" w:sz="0" w:space="0" w:color="auto"/>
                <w:right w:val="none" w:sz="0" w:space="0" w:color="auto"/>
              </w:divBdr>
              <w:divsChild>
                <w:div w:id="7640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159">
          <w:marLeft w:val="0"/>
          <w:marRight w:val="0"/>
          <w:marTop w:val="0"/>
          <w:marBottom w:val="0"/>
          <w:divBdr>
            <w:top w:val="none" w:sz="0" w:space="0" w:color="auto"/>
            <w:left w:val="none" w:sz="0" w:space="0" w:color="auto"/>
            <w:bottom w:val="none" w:sz="0" w:space="0" w:color="auto"/>
            <w:right w:val="none" w:sz="0" w:space="0" w:color="auto"/>
          </w:divBdr>
          <w:divsChild>
            <w:div w:id="1493258101">
              <w:marLeft w:val="0"/>
              <w:marRight w:val="0"/>
              <w:marTop w:val="0"/>
              <w:marBottom w:val="0"/>
              <w:divBdr>
                <w:top w:val="none" w:sz="0" w:space="0" w:color="auto"/>
                <w:left w:val="none" w:sz="0" w:space="0" w:color="auto"/>
                <w:bottom w:val="none" w:sz="0" w:space="0" w:color="auto"/>
                <w:right w:val="none" w:sz="0" w:space="0" w:color="auto"/>
              </w:divBdr>
              <w:divsChild>
                <w:div w:id="7885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266">
          <w:marLeft w:val="0"/>
          <w:marRight w:val="0"/>
          <w:marTop w:val="0"/>
          <w:marBottom w:val="0"/>
          <w:divBdr>
            <w:top w:val="none" w:sz="0" w:space="0" w:color="auto"/>
            <w:left w:val="none" w:sz="0" w:space="0" w:color="auto"/>
            <w:bottom w:val="none" w:sz="0" w:space="0" w:color="auto"/>
            <w:right w:val="none" w:sz="0" w:space="0" w:color="auto"/>
          </w:divBdr>
          <w:divsChild>
            <w:div w:id="574433077">
              <w:marLeft w:val="0"/>
              <w:marRight w:val="0"/>
              <w:marTop w:val="0"/>
              <w:marBottom w:val="0"/>
              <w:divBdr>
                <w:top w:val="none" w:sz="0" w:space="0" w:color="auto"/>
                <w:left w:val="none" w:sz="0" w:space="0" w:color="auto"/>
                <w:bottom w:val="none" w:sz="0" w:space="0" w:color="auto"/>
                <w:right w:val="none" w:sz="0" w:space="0" w:color="auto"/>
              </w:divBdr>
              <w:divsChild>
                <w:div w:id="1566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6560">
          <w:marLeft w:val="0"/>
          <w:marRight w:val="0"/>
          <w:marTop w:val="0"/>
          <w:marBottom w:val="0"/>
          <w:divBdr>
            <w:top w:val="none" w:sz="0" w:space="0" w:color="auto"/>
            <w:left w:val="none" w:sz="0" w:space="0" w:color="auto"/>
            <w:bottom w:val="none" w:sz="0" w:space="0" w:color="auto"/>
            <w:right w:val="none" w:sz="0" w:space="0" w:color="auto"/>
          </w:divBdr>
          <w:divsChild>
            <w:div w:id="1196651060">
              <w:marLeft w:val="0"/>
              <w:marRight w:val="0"/>
              <w:marTop w:val="0"/>
              <w:marBottom w:val="0"/>
              <w:divBdr>
                <w:top w:val="none" w:sz="0" w:space="0" w:color="auto"/>
                <w:left w:val="none" w:sz="0" w:space="0" w:color="auto"/>
                <w:bottom w:val="none" w:sz="0" w:space="0" w:color="auto"/>
                <w:right w:val="none" w:sz="0" w:space="0" w:color="auto"/>
              </w:divBdr>
              <w:divsChild>
                <w:div w:id="18818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629">
          <w:marLeft w:val="0"/>
          <w:marRight w:val="0"/>
          <w:marTop w:val="0"/>
          <w:marBottom w:val="0"/>
          <w:divBdr>
            <w:top w:val="none" w:sz="0" w:space="0" w:color="auto"/>
            <w:left w:val="none" w:sz="0" w:space="0" w:color="auto"/>
            <w:bottom w:val="none" w:sz="0" w:space="0" w:color="auto"/>
            <w:right w:val="none" w:sz="0" w:space="0" w:color="auto"/>
          </w:divBdr>
          <w:divsChild>
            <w:div w:id="1650091699">
              <w:marLeft w:val="0"/>
              <w:marRight w:val="0"/>
              <w:marTop w:val="0"/>
              <w:marBottom w:val="0"/>
              <w:divBdr>
                <w:top w:val="none" w:sz="0" w:space="0" w:color="auto"/>
                <w:left w:val="none" w:sz="0" w:space="0" w:color="auto"/>
                <w:bottom w:val="none" w:sz="0" w:space="0" w:color="auto"/>
                <w:right w:val="none" w:sz="0" w:space="0" w:color="auto"/>
              </w:divBdr>
              <w:divsChild>
                <w:div w:id="17677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494">
          <w:marLeft w:val="0"/>
          <w:marRight w:val="0"/>
          <w:marTop w:val="0"/>
          <w:marBottom w:val="0"/>
          <w:divBdr>
            <w:top w:val="none" w:sz="0" w:space="0" w:color="auto"/>
            <w:left w:val="none" w:sz="0" w:space="0" w:color="auto"/>
            <w:bottom w:val="none" w:sz="0" w:space="0" w:color="auto"/>
            <w:right w:val="none" w:sz="0" w:space="0" w:color="auto"/>
          </w:divBdr>
          <w:divsChild>
            <w:div w:id="583685795">
              <w:marLeft w:val="0"/>
              <w:marRight w:val="0"/>
              <w:marTop w:val="0"/>
              <w:marBottom w:val="0"/>
              <w:divBdr>
                <w:top w:val="none" w:sz="0" w:space="0" w:color="auto"/>
                <w:left w:val="none" w:sz="0" w:space="0" w:color="auto"/>
                <w:bottom w:val="none" w:sz="0" w:space="0" w:color="auto"/>
                <w:right w:val="none" w:sz="0" w:space="0" w:color="auto"/>
              </w:divBdr>
              <w:divsChild>
                <w:div w:id="13863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2330">
          <w:marLeft w:val="0"/>
          <w:marRight w:val="0"/>
          <w:marTop w:val="0"/>
          <w:marBottom w:val="0"/>
          <w:divBdr>
            <w:top w:val="none" w:sz="0" w:space="0" w:color="auto"/>
            <w:left w:val="none" w:sz="0" w:space="0" w:color="auto"/>
            <w:bottom w:val="none" w:sz="0" w:space="0" w:color="auto"/>
            <w:right w:val="none" w:sz="0" w:space="0" w:color="auto"/>
          </w:divBdr>
          <w:divsChild>
            <w:div w:id="2124223256">
              <w:marLeft w:val="0"/>
              <w:marRight w:val="0"/>
              <w:marTop w:val="0"/>
              <w:marBottom w:val="0"/>
              <w:divBdr>
                <w:top w:val="none" w:sz="0" w:space="0" w:color="auto"/>
                <w:left w:val="none" w:sz="0" w:space="0" w:color="auto"/>
                <w:bottom w:val="none" w:sz="0" w:space="0" w:color="auto"/>
                <w:right w:val="none" w:sz="0" w:space="0" w:color="auto"/>
              </w:divBdr>
              <w:divsChild>
                <w:div w:id="1352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3866">
          <w:marLeft w:val="0"/>
          <w:marRight w:val="0"/>
          <w:marTop w:val="0"/>
          <w:marBottom w:val="0"/>
          <w:divBdr>
            <w:top w:val="none" w:sz="0" w:space="0" w:color="auto"/>
            <w:left w:val="none" w:sz="0" w:space="0" w:color="auto"/>
            <w:bottom w:val="none" w:sz="0" w:space="0" w:color="auto"/>
            <w:right w:val="none" w:sz="0" w:space="0" w:color="auto"/>
          </w:divBdr>
          <w:divsChild>
            <w:div w:id="329600795">
              <w:marLeft w:val="0"/>
              <w:marRight w:val="0"/>
              <w:marTop w:val="0"/>
              <w:marBottom w:val="0"/>
              <w:divBdr>
                <w:top w:val="none" w:sz="0" w:space="0" w:color="auto"/>
                <w:left w:val="none" w:sz="0" w:space="0" w:color="auto"/>
                <w:bottom w:val="none" w:sz="0" w:space="0" w:color="auto"/>
                <w:right w:val="none" w:sz="0" w:space="0" w:color="auto"/>
              </w:divBdr>
              <w:divsChild>
                <w:div w:id="3337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78">
          <w:marLeft w:val="0"/>
          <w:marRight w:val="0"/>
          <w:marTop w:val="0"/>
          <w:marBottom w:val="0"/>
          <w:divBdr>
            <w:top w:val="none" w:sz="0" w:space="0" w:color="auto"/>
            <w:left w:val="none" w:sz="0" w:space="0" w:color="auto"/>
            <w:bottom w:val="none" w:sz="0" w:space="0" w:color="auto"/>
            <w:right w:val="none" w:sz="0" w:space="0" w:color="auto"/>
          </w:divBdr>
          <w:divsChild>
            <w:div w:id="1286696551">
              <w:marLeft w:val="0"/>
              <w:marRight w:val="0"/>
              <w:marTop w:val="0"/>
              <w:marBottom w:val="0"/>
              <w:divBdr>
                <w:top w:val="none" w:sz="0" w:space="0" w:color="auto"/>
                <w:left w:val="none" w:sz="0" w:space="0" w:color="auto"/>
                <w:bottom w:val="none" w:sz="0" w:space="0" w:color="auto"/>
                <w:right w:val="none" w:sz="0" w:space="0" w:color="auto"/>
              </w:divBdr>
              <w:divsChild>
                <w:div w:id="17777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8489">
          <w:marLeft w:val="0"/>
          <w:marRight w:val="0"/>
          <w:marTop w:val="0"/>
          <w:marBottom w:val="0"/>
          <w:divBdr>
            <w:top w:val="none" w:sz="0" w:space="0" w:color="auto"/>
            <w:left w:val="none" w:sz="0" w:space="0" w:color="auto"/>
            <w:bottom w:val="none" w:sz="0" w:space="0" w:color="auto"/>
            <w:right w:val="none" w:sz="0" w:space="0" w:color="auto"/>
          </w:divBdr>
          <w:divsChild>
            <w:div w:id="1741977334">
              <w:marLeft w:val="0"/>
              <w:marRight w:val="0"/>
              <w:marTop w:val="0"/>
              <w:marBottom w:val="0"/>
              <w:divBdr>
                <w:top w:val="none" w:sz="0" w:space="0" w:color="auto"/>
                <w:left w:val="none" w:sz="0" w:space="0" w:color="auto"/>
                <w:bottom w:val="none" w:sz="0" w:space="0" w:color="auto"/>
                <w:right w:val="none" w:sz="0" w:space="0" w:color="auto"/>
              </w:divBdr>
              <w:divsChild>
                <w:div w:id="1619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972">
          <w:marLeft w:val="0"/>
          <w:marRight w:val="0"/>
          <w:marTop w:val="0"/>
          <w:marBottom w:val="0"/>
          <w:divBdr>
            <w:top w:val="none" w:sz="0" w:space="0" w:color="auto"/>
            <w:left w:val="none" w:sz="0" w:space="0" w:color="auto"/>
            <w:bottom w:val="none" w:sz="0" w:space="0" w:color="auto"/>
            <w:right w:val="none" w:sz="0" w:space="0" w:color="auto"/>
          </w:divBdr>
          <w:divsChild>
            <w:div w:id="1704940970">
              <w:marLeft w:val="0"/>
              <w:marRight w:val="0"/>
              <w:marTop w:val="0"/>
              <w:marBottom w:val="0"/>
              <w:divBdr>
                <w:top w:val="none" w:sz="0" w:space="0" w:color="auto"/>
                <w:left w:val="none" w:sz="0" w:space="0" w:color="auto"/>
                <w:bottom w:val="none" w:sz="0" w:space="0" w:color="auto"/>
                <w:right w:val="none" w:sz="0" w:space="0" w:color="auto"/>
              </w:divBdr>
              <w:divsChild>
                <w:div w:id="6650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1029">
          <w:marLeft w:val="0"/>
          <w:marRight w:val="0"/>
          <w:marTop w:val="0"/>
          <w:marBottom w:val="0"/>
          <w:divBdr>
            <w:top w:val="none" w:sz="0" w:space="0" w:color="auto"/>
            <w:left w:val="none" w:sz="0" w:space="0" w:color="auto"/>
            <w:bottom w:val="none" w:sz="0" w:space="0" w:color="auto"/>
            <w:right w:val="none" w:sz="0" w:space="0" w:color="auto"/>
          </w:divBdr>
          <w:divsChild>
            <w:div w:id="1445228919">
              <w:marLeft w:val="0"/>
              <w:marRight w:val="0"/>
              <w:marTop w:val="0"/>
              <w:marBottom w:val="0"/>
              <w:divBdr>
                <w:top w:val="none" w:sz="0" w:space="0" w:color="auto"/>
                <w:left w:val="none" w:sz="0" w:space="0" w:color="auto"/>
                <w:bottom w:val="none" w:sz="0" w:space="0" w:color="auto"/>
                <w:right w:val="none" w:sz="0" w:space="0" w:color="auto"/>
              </w:divBdr>
              <w:divsChild>
                <w:div w:id="9956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584">
          <w:marLeft w:val="0"/>
          <w:marRight w:val="0"/>
          <w:marTop w:val="0"/>
          <w:marBottom w:val="0"/>
          <w:divBdr>
            <w:top w:val="none" w:sz="0" w:space="0" w:color="auto"/>
            <w:left w:val="none" w:sz="0" w:space="0" w:color="auto"/>
            <w:bottom w:val="none" w:sz="0" w:space="0" w:color="auto"/>
            <w:right w:val="none" w:sz="0" w:space="0" w:color="auto"/>
          </w:divBdr>
          <w:divsChild>
            <w:div w:id="549852554">
              <w:marLeft w:val="0"/>
              <w:marRight w:val="0"/>
              <w:marTop w:val="0"/>
              <w:marBottom w:val="0"/>
              <w:divBdr>
                <w:top w:val="none" w:sz="0" w:space="0" w:color="auto"/>
                <w:left w:val="none" w:sz="0" w:space="0" w:color="auto"/>
                <w:bottom w:val="none" w:sz="0" w:space="0" w:color="auto"/>
                <w:right w:val="none" w:sz="0" w:space="0" w:color="auto"/>
              </w:divBdr>
              <w:divsChild>
                <w:div w:id="1785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6695">
          <w:marLeft w:val="0"/>
          <w:marRight w:val="0"/>
          <w:marTop w:val="0"/>
          <w:marBottom w:val="0"/>
          <w:divBdr>
            <w:top w:val="none" w:sz="0" w:space="0" w:color="auto"/>
            <w:left w:val="none" w:sz="0" w:space="0" w:color="auto"/>
            <w:bottom w:val="none" w:sz="0" w:space="0" w:color="auto"/>
            <w:right w:val="none" w:sz="0" w:space="0" w:color="auto"/>
          </w:divBdr>
          <w:divsChild>
            <w:div w:id="1122042664">
              <w:marLeft w:val="0"/>
              <w:marRight w:val="0"/>
              <w:marTop w:val="0"/>
              <w:marBottom w:val="0"/>
              <w:divBdr>
                <w:top w:val="none" w:sz="0" w:space="0" w:color="auto"/>
                <w:left w:val="none" w:sz="0" w:space="0" w:color="auto"/>
                <w:bottom w:val="none" w:sz="0" w:space="0" w:color="auto"/>
                <w:right w:val="none" w:sz="0" w:space="0" w:color="auto"/>
              </w:divBdr>
              <w:divsChild>
                <w:div w:id="12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2003">
      <w:bodyDiv w:val="1"/>
      <w:marLeft w:val="0"/>
      <w:marRight w:val="0"/>
      <w:marTop w:val="0"/>
      <w:marBottom w:val="0"/>
      <w:divBdr>
        <w:top w:val="none" w:sz="0" w:space="0" w:color="auto"/>
        <w:left w:val="none" w:sz="0" w:space="0" w:color="auto"/>
        <w:bottom w:val="none" w:sz="0" w:space="0" w:color="auto"/>
        <w:right w:val="none" w:sz="0" w:space="0" w:color="auto"/>
      </w:divBdr>
      <w:divsChild>
        <w:div w:id="2094543337">
          <w:marLeft w:val="0"/>
          <w:marRight w:val="0"/>
          <w:marTop w:val="0"/>
          <w:marBottom w:val="0"/>
          <w:divBdr>
            <w:top w:val="none" w:sz="0" w:space="0" w:color="auto"/>
            <w:left w:val="none" w:sz="0" w:space="0" w:color="auto"/>
            <w:bottom w:val="none" w:sz="0" w:space="0" w:color="auto"/>
            <w:right w:val="none" w:sz="0" w:space="0" w:color="auto"/>
          </w:divBdr>
          <w:divsChild>
            <w:div w:id="1822695463">
              <w:marLeft w:val="0"/>
              <w:marRight w:val="0"/>
              <w:marTop w:val="0"/>
              <w:marBottom w:val="0"/>
              <w:divBdr>
                <w:top w:val="none" w:sz="0" w:space="0" w:color="auto"/>
                <w:left w:val="none" w:sz="0" w:space="0" w:color="auto"/>
                <w:bottom w:val="none" w:sz="0" w:space="0" w:color="auto"/>
                <w:right w:val="none" w:sz="0" w:space="0" w:color="auto"/>
              </w:divBdr>
              <w:divsChild>
                <w:div w:id="211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4999">
          <w:marLeft w:val="0"/>
          <w:marRight w:val="0"/>
          <w:marTop w:val="0"/>
          <w:marBottom w:val="0"/>
          <w:divBdr>
            <w:top w:val="none" w:sz="0" w:space="0" w:color="auto"/>
            <w:left w:val="none" w:sz="0" w:space="0" w:color="auto"/>
            <w:bottom w:val="none" w:sz="0" w:space="0" w:color="auto"/>
            <w:right w:val="none" w:sz="0" w:space="0" w:color="auto"/>
          </w:divBdr>
          <w:divsChild>
            <w:div w:id="703210701">
              <w:marLeft w:val="0"/>
              <w:marRight w:val="0"/>
              <w:marTop w:val="0"/>
              <w:marBottom w:val="0"/>
              <w:divBdr>
                <w:top w:val="none" w:sz="0" w:space="0" w:color="auto"/>
                <w:left w:val="none" w:sz="0" w:space="0" w:color="auto"/>
                <w:bottom w:val="none" w:sz="0" w:space="0" w:color="auto"/>
                <w:right w:val="none" w:sz="0" w:space="0" w:color="auto"/>
              </w:divBdr>
              <w:divsChild>
                <w:div w:id="14625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2651">
          <w:marLeft w:val="0"/>
          <w:marRight w:val="0"/>
          <w:marTop w:val="0"/>
          <w:marBottom w:val="0"/>
          <w:divBdr>
            <w:top w:val="none" w:sz="0" w:space="0" w:color="auto"/>
            <w:left w:val="none" w:sz="0" w:space="0" w:color="auto"/>
            <w:bottom w:val="none" w:sz="0" w:space="0" w:color="auto"/>
            <w:right w:val="none" w:sz="0" w:space="0" w:color="auto"/>
          </w:divBdr>
          <w:divsChild>
            <w:div w:id="400106939">
              <w:marLeft w:val="0"/>
              <w:marRight w:val="0"/>
              <w:marTop w:val="0"/>
              <w:marBottom w:val="0"/>
              <w:divBdr>
                <w:top w:val="none" w:sz="0" w:space="0" w:color="auto"/>
                <w:left w:val="none" w:sz="0" w:space="0" w:color="auto"/>
                <w:bottom w:val="none" w:sz="0" w:space="0" w:color="auto"/>
                <w:right w:val="none" w:sz="0" w:space="0" w:color="auto"/>
              </w:divBdr>
              <w:divsChild>
                <w:div w:id="881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980">
          <w:marLeft w:val="0"/>
          <w:marRight w:val="0"/>
          <w:marTop w:val="0"/>
          <w:marBottom w:val="0"/>
          <w:divBdr>
            <w:top w:val="none" w:sz="0" w:space="0" w:color="auto"/>
            <w:left w:val="none" w:sz="0" w:space="0" w:color="auto"/>
            <w:bottom w:val="none" w:sz="0" w:space="0" w:color="auto"/>
            <w:right w:val="none" w:sz="0" w:space="0" w:color="auto"/>
          </w:divBdr>
          <w:divsChild>
            <w:div w:id="142087208">
              <w:marLeft w:val="0"/>
              <w:marRight w:val="0"/>
              <w:marTop w:val="0"/>
              <w:marBottom w:val="0"/>
              <w:divBdr>
                <w:top w:val="none" w:sz="0" w:space="0" w:color="auto"/>
                <w:left w:val="none" w:sz="0" w:space="0" w:color="auto"/>
                <w:bottom w:val="none" w:sz="0" w:space="0" w:color="auto"/>
                <w:right w:val="none" w:sz="0" w:space="0" w:color="auto"/>
              </w:divBdr>
              <w:divsChild>
                <w:div w:id="4231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8513">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3652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450">
          <w:marLeft w:val="0"/>
          <w:marRight w:val="0"/>
          <w:marTop w:val="0"/>
          <w:marBottom w:val="0"/>
          <w:divBdr>
            <w:top w:val="none" w:sz="0" w:space="0" w:color="auto"/>
            <w:left w:val="none" w:sz="0" w:space="0" w:color="auto"/>
            <w:bottom w:val="none" w:sz="0" w:space="0" w:color="auto"/>
            <w:right w:val="none" w:sz="0" w:space="0" w:color="auto"/>
          </w:divBdr>
          <w:divsChild>
            <w:div w:id="311835980">
              <w:marLeft w:val="0"/>
              <w:marRight w:val="0"/>
              <w:marTop w:val="0"/>
              <w:marBottom w:val="0"/>
              <w:divBdr>
                <w:top w:val="none" w:sz="0" w:space="0" w:color="auto"/>
                <w:left w:val="none" w:sz="0" w:space="0" w:color="auto"/>
                <w:bottom w:val="none" w:sz="0" w:space="0" w:color="auto"/>
                <w:right w:val="none" w:sz="0" w:space="0" w:color="auto"/>
              </w:divBdr>
              <w:divsChild>
                <w:div w:id="1197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519">
      <w:bodyDiv w:val="1"/>
      <w:marLeft w:val="0"/>
      <w:marRight w:val="0"/>
      <w:marTop w:val="0"/>
      <w:marBottom w:val="0"/>
      <w:divBdr>
        <w:top w:val="none" w:sz="0" w:space="0" w:color="auto"/>
        <w:left w:val="none" w:sz="0" w:space="0" w:color="auto"/>
        <w:bottom w:val="none" w:sz="0" w:space="0" w:color="auto"/>
        <w:right w:val="none" w:sz="0" w:space="0" w:color="auto"/>
      </w:divBdr>
      <w:divsChild>
        <w:div w:id="320045020">
          <w:marLeft w:val="0"/>
          <w:marRight w:val="0"/>
          <w:marTop w:val="0"/>
          <w:marBottom w:val="0"/>
          <w:divBdr>
            <w:top w:val="none" w:sz="0" w:space="0" w:color="auto"/>
            <w:left w:val="none" w:sz="0" w:space="0" w:color="auto"/>
            <w:bottom w:val="none" w:sz="0" w:space="0" w:color="auto"/>
            <w:right w:val="none" w:sz="0" w:space="0" w:color="auto"/>
          </w:divBdr>
          <w:divsChild>
            <w:div w:id="1346859827">
              <w:marLeft w:val="0"/>
              <w:marRight w:val="0"/>
              <w:marTop w:val="0"/>
              <w:marBottom w:val="0"/>
              <w:divBdr>
                <w:top w:val="none" w:sz="0" w:space="0" w:color="auto"/>
                <w:left w:val="none" w:sz="0" w:space="0" w:color="auto"/>
                <w:bottom w:val="none" w:sz="0" w:space="0" w:color="auto"/>
                <w:right w:val="none" w:sz="0" w:space="0" w:color="auto"/>
              </w:divBdr>
              <w:divsChild>
                <w:div w:id="5894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3770">
          <w:marLeft w:val="0"/>
          <w:marRight w:val="0"/>
          <w:marTop w:val="0"/>
          <w:marBottom w:val="0"/>
          <w:divBdr>
            <w:top w:val="none" w:sz="0" w:space="0" w:color="auto"/>
            <w:left w:val="none" w:sz="0" w:space="0" w:color="auto"/>
            <w:bottom w:val="none" w:sz="0" w:space="0" w:color="auto"/>
            <w:right w:val="none" w:sz="0" w:space="0" w:color="auto"/>
          </w:divBdr>
          <w:divsChild>
            <w:div w:id="815999702">
              <w:marLeft w:val="0"/>
              <w:marRight w:val="0"/>
              <w:marTop w:val="0"/>
              <w:marBottom w:val="0"/>
              <w:divBdr>
                <w:top w:val="none" w:sz="0" w:space="0" w:color="auto"/>
                <w:left w:val="none" w:sz="0" w:space="0" w:color="auto"/>
                <w:bottom w:val="none" w:sz="0" w:space="0" w:color="auto"/>
                <w:right w:val="none" w:sz="0" w:space="0" w:color="auto"/>
              </w:divBdr>
              <w:divsChild>
                <w:div w:id="14642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791">
          <w:marLeft w:val="0"/>
          <w:marRight w:val="0"/>
          <w:marTop w:val="0"/>
          <w:marBottom w:val="0"/>
          <w:divBdr>
            <w:top w:val="none" w:sz="0" w:space="0" w:color="auto"/>
            <w:left w:val="none" w:sz="0" w:space="0" w:color="auto"/>
            <w:bottom w:val="none" w:sz="0" w:space="0" w:color="auto"/>
            <w:right w:val="none" w:sz="0" w:space="0" w:color="auto"/>
          </w:divBdr>
          <w:divsChild>
            <w:div w:id="5209753">
              <w:marLeft w:val="0"/>
              <w:marRight w:val="0"/>
              <w:marTop w:val="0"/>
              <w:marBottom w:val="0"/>
              <w:divBdr>
                <w:top w:val="none" w:sz="0" w:space="0" w:color="auto"/>
                <w:left w:val="none" w:sz="0" w:space="0" w:color="auto"/>
                <w:bottom w:val="none" w:sz="0" w:space="0" w:color="auto"/>
                <w:right w:val="none" w:sz="0" w:space="0" w:color="auto"/>
              </w:divBdr>
              <w:divsChild>
                <w:div w:id="7201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811">
          <w:marLeft w:val="0"/>
          <w:marRight w:val="0"/>
          <w:marTop w:val="0"/>
          <w:marBottom w:val="0"/>
          <w:divBdr>
            <w:top w:val="none" w:sz="0" w:space="0" w:color="auto"/>
            <w:left w:val="none" w:sz="0" w:space="0" w:color="auto"/>
            <w:bottom w:val="none" w:sz="0" w:space="0" w:color="auto"/>
            <w:right w:val="none" w:sz="0" w:space="0" w:color="auto"/>
          </w:divBdr>
          <w:divsChild>
            <w:div w:id="272521015">
              <w:marLeft w:val="0"/>
              <w:marRight w:val="0"/>
              <w:marTop w:val="0"/>
              <w:marBottom w:val="0"/>
              <w:divBdr>
                <w:top w:val="none" w:sz="0" w:space="0" w:color="auto"/>
                <w:left w:val="none" w:sz="0" w:space="0" w:color="auto"/>
                <w:bottom w:val="none" w:sz="0" w:space="0" w:color="auto"/>
                <w:right w:val="none" w:sz="0" w:space="0" w:color="auto"/>
              </w:divBdr>
              <w:divsChild>
                <w:div w:id="976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707">
          <w:marLeft w:val="0"/>
          <w:marRight w:val="0"/>
          <w:marTop w:val="0"/>
          <w:marBottom w:val="0"/>
          <w:divBdr>
            <w:top w:val="none" w:sz="0" w:space="0" w:color="auto"/>
            <w:left w:val="none" w:sz="0" w:space="0" w:color="auto"/>
            <w:bottom w:val="none" w:sz="0" w:space="0" w:color="auto"/>
            <w:right w:val="none" w:sz="0" w:space="0" w:color="auto"/>
          </w:divBdr>
          <w:divsChild>
            <w:div w:id="1176774856">
              <w:marLeft w:val="0"/>
              <w:marRight w:val="0"/>
              <w:marTop w:val="0"/>
              <w:marBottom w:val="0"/>
              <w:divBdr>
                <w:top w:val="none" w:sz="0" w:space="0" w:color="auto"/>
                <w:left w:val="none" w:sz="0" w:space="0" w:color="auto"/>
                <w:bottom w:val="none" w:sz="0" w:space="0" w:color="auto"/>
                <w:right w:val="none" w:sz="0" w:space="0" w:color="auto"/>
              </w:divBdr>
              <w:divsChild>
                <w:div w:id="9126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9715">
          <w:marLeft w:val="0"/>
          <w:marRight w:val="0"/>
          <w:marTop w:val="0"/>
          <w:marBottom w:val="0"/>
          <w:divBdr>
            <w:top w:val="none" w:sz="0" w:space="0" w:color="auto"/>
            <w:left w:val="none" w:sz="0" w:space="0" w:color="auto"/>
            <w:bottom w:val="none" w:sz="0" w:space="0" w:color="auto"/>
            <w:right w:val="none" w:sz="0" w:space="0" w:color="auto"/>
          </w:divBdr>
          <w:divsChild>
            <w:div w:id="29962656">
              <w:marLeft w:val="0"/>
              <w:marRight w:val="0"/>
              <w:marTop w:val="0"/>
              <w:marBottom w:val="0"/>
              <w:divBdr>
                <w:top w:val="none" w:sz="0" w:space="0" w:color="auto"/>
                <w:left w:val="none" w:sz="0" w:space="0" w:color="auto"/>
                <w:bottom w:val="none" w:sz="0" w:space="0" w:color="auto"/>
                <w:right w:val="none" w:sz="0" w:space="0" w:color="auto"/>
              </w:divBdr>
              <w:divsChild>
                <w:div w:id="683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5594">
          <w:marLeft w:val="0"/>
          <w:marRight w:val="0"/>
          <w:marTop w:val="0"/>
          <w:marBottom w:val="0"/>
          <w:divBdr>
            <w:top w:val="none" w:sz="0" w:space="0" w:color="auto"/>
            <w:left w:val="none" w:sz="0" w:space="0" w:color="auto"/>
            <w:bottom w:val="none" w:sz="0" w:space="0" w:color="auto"/>
            <w:right w:val="none" w:sz="0" w:space="0" w:color="auto"/>
          </w:divBdr>
          <w:divsChild>
            <w:div w:id="447359881">
              <w:marLeft w:val="0"/>
              <w:marRight w:val="0"/>
              <w:marTop w:val="0"/>
              <w:marBottom w:val="0"/>
              <w:divBdr>
                <w:top w:val="none" w:sz="0" w:space="0" w:color="auto"/>
                <w:left w:val="none" w:sz="0" w:space="0" w:color="auto"/>
                <w:bottom w:val="none" w:sz="0" w:space="0" w:color="auto"/>
                <w:right w:val="none" w:sz="0" w:space="0" w:color="auto"/>
              </w:divBdr>
              <w:divsChild>
                <w:div w:id="1017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88239">
      <w:bodyDiv w:val="1"/>
      <w:marLeft w:val="0"/>
      <w:marRight w:val="0"/>
      <w:marTop w:val="0"/>
      <w:marBottom w:val="0"/>
      <w:divBdr>
        <w:top w:val="none" w:sz="0" w:space="0" w:color="auto"/>
        <w:left w:val="none" w:sz="0" w:space="0" w:color="auto"/>
        <w:bottom w:val="none" w:sz="0" w:space="0" w:color="auto"/>
        <w:right w:val="none" w:sz="0" w:space="0" w:color="auto"/>
      </w:divBdr>
      <w:divsChild>
        <w:div w:id="1925722663">
          <w:marLeft w:val="0"/>
          <w:marRight w:val="0"/>
          <w:marTop w:val="0"/>
          <w:marBottom w:val="0"/>
          <w:divBdr>
            <w:top w:val="none" w:sz="0" w:space="0" w:color="auto"/>
            <w:left w:val="none" w:sz="0" w:space="0" w:color="auto"/>
            <w:bottom w:val="none" w:sz="0" w:space="0" w:color="auto"/>
            <w:right w:val="none" w:sz="0" w:space="0" w:color="auto"/>
          </w:divBdr>
          <w:divsChild>
            <w:div w:id="1185708664">
              <w:marLeft w:val="0"/>
              <w:marRight w:val="0"/>
              <w:marTop w:val="0"/>
              <w:marBottom w:val="0"/>
              <w:divBdr>
                <w:top w:val="none" w:sz="0" w:space="0" w:color="auto"/>
                <w:left w:val="none" w:sz="0" w:space="0" w:color="auto"/>
                <w:bottom w:val="none" w:sz="0" w:space="0" w:color="auto"/>
                <w:right w:val="none" w:sz="0" w:space="0" w:color="auto"/>
              </w:divBdr>
              <w:divsChild>
                <w:div w:id="18465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3987">
          <w:marLeft w:val="0"/>
          <w:marRight w:val="0"/>
          <w:marTop w:val="0"/>
          <w:marBottom w:val="0"/>
          <w:divBdr>
            <w:top w:val="none" w:sz="0" w:space="0" w:color="auto"/>
            <w:left w:val="none" w:sz="0" w:space="0" w:color="auto"/>
            <w:bottom w:val="none" w:sz="0" w:space="0" w:color="auto"/>
            <w:right w:val="none" w:sz="0" w:space="0" w:color="auto"/>
          </w:divBdr>
          <w:divsChild>
            <w:div w:id="2014994851">
              <w:marLeft w:val="0"/>
              <w:marRight w:val="0"/>
              <w:marTop w:val="0"/>
              <w:marBottom w:val="0"/>
              <w:divBdr>
                <w:top w:val="none" w:sz="0" w:space="0" w:color="auto"/>
                <w:left w:val="none" w:sz="0" w:space="0" w:color="auto"/>
                <w:bottom w:val="none" w:sz="0" w:space="0" w:color="auto"/>
                <w:right w:val="none" w:sz="0" w:space="0" w:color="auto"/>
              </w:divBdr>
              <w:divsChild>
                <w:div w:id="5196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9230">
          <w:marLeft w:val="0"/>
          <w:marRight w:val="0"/>
          <w:marTop w:val="0"/>
          <w:marBottom w:val="0"/>
          <w:divBdr>
            <w:top w:val="none" w:sz="0" w:space="0" w:color="auto"/>
            <w:left w:val="none" w:sz="0" w:space="0" w:color="auto"/>
            <w:bottom w:val="none" w:sz="0" w:space="0" w:color="auto"/>
            <w:right w:val="none" w:sz="0" w:space="0" w:color="auto"/>
          </w:divBdr>
          <w:divsChild>
            <w:div w:id="1952469178">
              <w:marLeft w:val="0"/>
              <w:marRight w:val="0"/>
              <w:marTop w:val="0"/>
              <w:marBottom w:val="0"/>
              <w:divBdr>
                <w:top w:val="none" w:sz="0" w:space="0" w:color="auto"/>
                <w:left w:val="none" w:sz="0" w:space="0" w:color="auto"/>
                <w:bottom w:val="none" w:sz="0" w:space="0" w:color="auto"/>
                <w:right w:val="none" w:sz="0" w:space="0" w:color="auto"/>
              </w:divBdr>
              <w:divsChild>
                <w:div w:id="10033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171">
          <w:marLeft w:val="0"/>
          <w:marRight w:val="0"/>
          <w:marTop w:val="0"/>
          <w:marBottom w:val="0"/>
          <w:divBdr>
            <w:top w:val="none" w:sz="0" w:space="0" w:color="auto"/>
            <w:left w:val="none" w:sz="0" w:space="0" w:color="auto"/>
            <w:bottom w:val="none" w:sz="0" w:space="0" w:color="auto"/>
            <w:right w:val="none" w:sz="0" w:space="0" w:color="auto"/>
          </w:divBdr>
          <w:divsChild>
            <w:div w:id="1344822040">
              <w:marLeft w:val="0"/>
              <w:marRight w:val="0"/>
              <w:marTop w:val="0"/>
              <w:marBottom w:val="0"/>
              <w:divBdr>
                <w:top w:val="none" w:sz="0" w:space="0" w:color="auto"/>
                <w:left w:val="none" w:sz="0" w:space="0" w:color="auto"/>
                <w:bottom w:val="none" w:sz="0" w:space="0" w:color="auto"/>
                <w:right w:val="none" w:sz="0" w:space="0" w:color="auto"/>
              </w:divBdr>
              <w:divsChild>
                <w:div w:id="12857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729">
          <w:marLeft w:val="0"/>
          <w:marRight w:val="0"/>
          <w:marTop w:val="0"/>
          <w:marBottom w:val="0"/>
          <w:divBdr>
            <w:top w:val="none" w:sz="0" w:space="0" w:color="auto"/>
            <w:left w:val="none" w:sz="0" w:space="0" w:color="auto"/>
            <w:bottom w:val="none" w:sz="0" w:space="0" w:color="auto"/>
            <w:right w:val="none" w:sz="0" w:space="0" w:color="auto"/>
          </w:divBdr>
          <w:divsChild>
            <w:div w:id="1231308909">
              <w:marLeft w:val="0"/>
              <w:marRight w:val="0"/>
              <w:marTop w:val="0"/>
              <w:marBottom w:val="0"/>
              <w:divBdr>
                <w:top w:val="none" w:sz="0" w:space="0" w:color="auto"/>
                <w:left w:val="none" w:sz="0" w:space="0" w:color="auto"/>
                <w:bottom w:val="none" w:sz="0" w:space="0" w:color="auto"/>
                <w:right w:val="none" w:sz="0" w:space="0" w:color="auto"/>
              </w:divBdr>
              <w:divsChild>
                <w:div w:id="19520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04583">
          <w:marLeft w:val="0"/>
          <w:marRight w:val="0"/>
          <w:marTop w:val="0"/>
          <w:marBottom w:val="0"/>
          <w:divBdr>
            <w:top w:val="none" w:sz="0" w:space="0" w:color="auto"/>
            <w:left w:val="none" w:sz="0" w:space="0" w:color="auto"/>
            <w:bottom w:val="none" w:sz="0" w:space="0" w:color="auto"/>
            <w:right w:val="none" w:sz="0" w:space="0" w:color="auto"/>
          </w:divBdr>
          <w:divsChild>
            <w:div w:id="1324092375">
              <w:marLeft w:val="0"/>
              <w:marRight w:val="0"/>
              <w:marTop w:val="0"/>
              <w:marBottom w:val="0"/>
              <w:divBdr>
                <w:top w:val="none" w:sz="0" w:space="0" w:color="auto"/>
                <w:left w:val="none" w:sz="0" w:space="0" w:color="auto"/>
                <w:bottom w:val="none" w:sz="0" w:space="0" w:color="auto"/>
                <w:right w:val="none" w:sz="0" w:space="0" w:color="auto"/>
              </w:divBdr>
              <w:divsChild>
                <w:div w:id="1011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2556">
          <w:marLeft w:val="0"/>
          <w:marRight w:val="0"/>
          <w:marTop w:val="0"/>
          <w:marBottom w:val="0"/>
          <w:divBdr>
            <w:top w:val="none" w:sz="0" w:space="0" w:color="auto"/>
            <w:left w:val="none" w:sz="0" w:space="0" w:color="auto"/>
            <w:bottom w:val="none" w:sz="0" w:space="0" w:color="auto"/>
            <w:right w:val="none" w:sz="0" w:space="0" w:color="auto"/>
          </w:divBdr>
          <w:divsChild>
            <w:div w:id="1559433261">
              <w:marLeft w:val="0"/>
              <w:marRight w:val="0"/>
              <w:marTop w:val="0"/>
              <w:marBottom w:val="0"/>
              <w:divBdr>
                <w:top w:val="none" w:sz="0" w:space="0" w:color="auto"/>
                <w:left w:val="none" w:sz="0" w:space="0" w:color="auto"/>
                <w:bottom w:val="none" w:sz="0" w:space="0" w:color="auto"/>
                <w:right w:val="none" w:sz="0" w:space="0" w:color="auto"/>
              </w:divBdr>
              <w:divsChild>
                <w:div w:id="415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9318">
          <w:marLeft w:val="0"/>
          <w:marRight w:val="0"/>
          <w:marTop w:val="0"/>
          <w:marBottom w:val="0"/>
          <w:divBdr>
            <w:top w:val="none" w:sz="0" w:space="0" w:color="auto"/>
            <w:left w:val="none" w:sz="0" w:space="0" w:color="auto"/>
            <w:bottom w:val="none" w:sz="0" w:space="0" w:color="auto"/>
            <w:right w:val="none" w:sz="0" w:space="0" w:color="auto"/>
          </w:divBdr>
          <w:divsChild>
            <w:div w:id="1006399083">
              <w:marLeft w:val="0"/>
              <w:marRight w:val="0"/>
              <w:marTop w:val="0"/>
              <w:marBottom w:val="0"/>
              <w:divBdr>
                <w:top w:val="none" w:sz="0" w:space="0" w:color="auto"/>
                <w:left w:val="none" w:sz="0" w:space="0" w:color="auto"/>
                <w:bottom w:val="none" w:sz="0" w:space="0" w:color="auto"/>
                <w:right w:val="none" w:sz="0" w:space="0" w:color="auto"/>
              </w:divBdr>
              <w:divsChild>
                <w:div w:id="7197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39476">
          <w:marLeft w:val="0"/>
          <w:marRight w:val="0"/>
          <w:marTop w:val="0"/>
          <w:marBottom w:val="0"/>
          <w:divBdr>
            <w:top w:val="none" w:sz="0" w:space="0" w:color="auto"/>
            <w:left w:val="none" w:sz="0" w:space="0" w:color="auto"/>
            <w:bottom w:val="none" w:sz="0" w:space="0" w:color="auto"/>
            <w:right w:val="none" w:sz="0" w:space="0" w:color="auto"/>
          </w:divBdr>
          <w:divsChild>
            <w:div w:id="208735185">
              <w:marLeft w:val="0"/>
              <w:marRight w:val="0"/>
              <w:marTop w:val="0"/>
              <w:marBottom w:val="0"/>
              <w:divBdr>
                <w:top w:val="none" w:sz="0" w:space="0" w:color="auto"/>
                <w:left w:val="none" w:sz="0" w:space="0" w:color="auto"/>
                <w:bottom w:val="none" w:sz="0" w:space="0" w:color="auto"/>
                <w:right w:val="none" w:sz="0" w:space="0" w:color="auto"/>
              </w:divBdr>
              <w:divsChild>
                <w:div w:id="78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7351">
          <w:marLeft w:val="0"/>
          <w:marRight w:val="0"/>
          <w:marTop w:val="0"/>
          <w:marBottom w:val="0"/>
          <w:divBdr>
            <w:top w:val="none" w:sz="0" w:space="0" w:color="auto"/>
            <w:left w:val="none" w:sz="0" w:space="0" w:color="auto"/>
            <w:bottom w:val="none" w:sz="0" w:space="0" w:color="auto"/>
            <w:right w:val="none" w:sz="0" w:space="0" w:color="auto"/>
          </w:divBdr>
          <w:divsChild>
            <w:div w:id="464277972">
              <w:marLeft w:val="0"/>
              <w:marRight w:val="0"/>
              <w:marTop w:val="0"/>
              <w:marBottom w:val="0"/>
              <w:divBdr>
                <w:top w:val="none" w:sz="0" w:space="0" w:color="auto"/>
                <w:left w:val="none" w:sz="0" w:space="0" w:color="auto"/>
                <w:bottom w:val="none" w:sz="0" w:space="0" w:color="auto"/>
                <w:right w:val="none" w:sz="0" w:space="0" w:color="auto"/>
              </w:divBdr>
              <w:divsChild>
                <w:div w:id="1551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7851">
          <w:marLeft w:val="0"/>
          <w:marRight w:val="0"/>
          <w:marTop w:val="0"/>
          <w:marBottom w:val="0"/>
          <w:divBdr>
            <w:top w:val="none" w:sz="0" w:space="0" w:color="auto"/>
            <w:left w:val="none" w:sz="0" w:space="0" w:color="auto"/>
            <w:bottom w:val="none" w:sz="0" w:space="0" w:color="auto"/>
            <w:right w:val="none" w:sz="0" w:space="0" w:color="auto"/>
          </w:divBdr>
          <w:divsChild>
            <w:div w:id="251016459">
              <w:marLeft w:val="0"/>
              <w:marRight w:val="0"/>
              <w:marTop w:val="0"/>
              <w:marBottom w:val="0"/>
              <w:divBdr>
                <w:top w:val="none" w:sz="0" w:space="0" w:color="auto"/>
                <w:left w:val="none" w:sz="0" w:space="0" w:color="auto"/>
                <w:bottom w:val="none" w:sz="0" w:space="0" w:color="auto"/>
                <w:right w:val="none" w:sz="0" w:space="0" w:color="auto"/>
              </w:divBdr>
              <w:divsChild>
                <w:div w:id="20559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9029">
          <w:marLeft w:val="0"/>
          <w:marRight w:val="0"/>
          <w:marTop w:val="0"/>
          <w:marBottom w:val="0"/>
          <w:divBdr>
            <w:top w:val="none" w:sz="0" w:space="0" w:color="auto"/>
            <w:left w:val="none" w:sz="0" w:space="0" w:color="auto"/>
            <w:bottom w:val="none" w:sz="0" w:space="0" w:color="auto"/>
            <w:right w:val="none" w:sz="0" w:space="0" w:color="auto"/>
          </w:divBdr>
          <w:divsChild>
            <w:div w:id="1626159753">
              <w:marLeft w:val="0"/>
              <w:marRight w:val="0"/>
              <w:marTop w:val="0"/>
              <w:marBottom w:val="0"/>
              <w:divBdr>
                <w:top w:val="none" w:sz="0" w:space="0" w:color="auto"/>
                <w:left w:val="none" w:sz="0" w:space="0" w:color="auto"/>
                <w:bottom w:val="none" w:sz="0" w:space="0" w:color="auto"/>
                <w:right w:val="none" w:sz="0" w:space="0" w:color="auto"/>
              </w:divBdr>
              <w:divsChild>
                <w:div w:id="207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1190">
          <w:marLeft w:val="0"/>
          <w:marRight w:val="0"/>
          <w:marTop w:val="0"/>
          <w:marBottom w:val="0"/>
          <w:divBdr>
            <w:top w:val="none" w:sz="0" w:space="0" w:color="auto"/>
            <w:left w:val="none" w:sz="0" w:space="0" w:color="auto"/>
            <w:bottom w:val="none" w:sz="0" w:space="0" w:color="auto"/>
            <w:right w:val="none" w:sz="0" w:space="0" w:color="auto"/>
          </w:divBdr>
          <w:divsChild>
            <w:div w:id="933514766">
              <w:marLeft w:val="0"/>
              <w:marRight w:val="0"/>
              <w:marTop w:val="0"/>
              <w:marBottom w:val="0"/>
              <w:divBdr>
                <w:top w:val="none" w:sz="0" w:space="0" w:color="auto"/>
                <w:left w:val="none" w:sz="0" w:space="0" w:color="auto"/>
                <w:bottom w:val="none" w:sz="0" w:space="0" w:color="auto"/>
                <w:right w:val="none" w:sz="0" w:space="0" w:color="auto"/>
              </w:divBdr>
              <w:divsChild>
                <w:div w:id="340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7395">
          <w:marLeft w:val="0"/>
          <w:marRight w:val="0"/>
          <w:marTop w:val="0"/>
          <w:marBottom w:val="0"/>
          <w:divBdr>
            <w:top w:val="none" w:sz="0" w:space="0" w:color="auto"/>
            <w:left w:val="none" w:sz="0" w:space="0" w:color="auto"/>
            <w:bottom w:val="none" w:sz="0" w:space="0" w:color="auto"/>
            <w:right w:val="none" w:sz="0" w:space="0" w:color="auto"/>
          </w:divBdr>
          <w:divsChild>
            <w:div w:id="1378973021">
              <w:marLeft w:val="0"/>
              <w:marRight w:val="0"/>
              <w:marTop w:val="0"/>
              <w:marBottom w:val="0"/>
              <w:divBdr>
                <w:top w:val="none" w:sz="0" w:space="0" w:color="auto"/>
                <w:left w:val="none" w:sz="0" w:space="0" w:color="auto"/>
                <w:bottom w:val="none" w:sz="0" w:space="0" w:color="auto"/>
                <w:right w:val="none" w:sz="0" w:space="0" w:color="auto"/>
              </w:divBdr>
              <w:divsChild>
                <w:div w:id="5587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7">
          <w:marLeft w:val="0"/>
          <w:marRight w:val="0"/>
          <w:marTop w:val="0"/>
          <w:marBottom w:val="0"/>
          <w:divBdr>
            <w:top w:val="none" w:sz="0" w:space="0" w:color="auto"/>
            <w:left w:val="none" w:sz="0" w:space="0" w:color="auto"/>
            <w:bottom w:val="none" w:sz="0" w:space="0" w:color="auto"/>
            <w:right w:val="none" w:sz="0" w:space="0" w:color="auto"/>
          </w:divBdr>
          <w:divsChild>
            <w:div w:id="575937213">
              <w:marLeft w:val="0"/>
              <w:marRight w:val="0"/>
              <w:marTop w:val="0"/>
              <w:marBottom w:val="0"/>
              <w:divBdr>
                <w:top w:val="none" w:sz="0" w:space="0" w:color="auto"/>
                <w:left w:val="none" w:sz="0" w:space="0" w:color="auto"/>
                <w:bottom w:val="none" w:sz="0" w:space="0" w:color="auto"/>
                <w:right w:val="none" w:sz="0" w:space="0" w:color="auto"/>
              </w:divBdr>
              <w:divsChild>
                <w:div w:id="16020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0038">
          <w:marLeft w:val="0"/>
          <w:marRight w:val="0"/>
          <w:marTop w:val="0"/>
          <w:marBottom w:val="0"/>
          <w:divBdr>
            <w:top w:val="none" w:sz="0" w:space="0" w:color="auto"/>
            <w:left w:val="none" w:sz="0" w:space="0" w:color="auto"/>
            <w:bottom w:val="none" w:sz="0" w:space="0" w:color="auto"/>
            <w:right w:val="none" w:sz="0" w:space="0" w:color="auto"/>
          </w:divBdr>
          <w:divsChild>
            <w:div w:id="944581308">
              <w:marLeft w:val="0"/>
              <w:marRight w:val="0"/>
              <w:marTop w:val="0"/>
              <w:marBottom w:val="0"/>
              <w:divBdr>
                <w:top w:val="none" w:sz="0" w:space="0" w:color="auto"/>
                <w:left w:val="none" w:sz="0" w:space="0" w:color="auto"/>
                <w:bottom w:val="none" w:sz="0" w:space="0" w:color="auto"/>
                <w:right w:val="none" w:sz="0" w:space="0" w:color="auto"/>
              </w:divBdr>
              <w:divsChild>
                <w:div w:id="18572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CB9D-453B-4000-BA12-DD4AB48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3083</Words>
  <Characters>14891</Characters>
  <Application>Microsoft Office Word</Application>
  <DocSecurity>0</DocSecurity>
  <Lines>230</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2023-04-05T02:23:00Z</dcterms:created>
  <dcterms:modified xsi:type="dcterms:W3CDTF">2023-05-02T01:31:00Z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B993286E0F1344878B206151AA71A852</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2023-05-02T01:31:39Z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19F2D2CE035F21DE9BAF0307E5C89F92</vt:lpwstr>
  </property>
  <property fmtid="{D5CDD505-2E9C-101B-9397-08002B2CF9AE}" pid="21" name="PM_Hash_Salt">
    <vt:lpwstr>561D86F2ABCA63ED4755B546E061E98E</vt:lpwstr>
  </property>
  <property fmtid="{D5CDD505-2E9C-101B-9397-08002B2CF9AE}" pid="22" name="PM_Hash_SHA1">
    <vt:lpwstr>C7A4B8AB046357F008AA56E40EED5A9F4C25E31A</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